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2E" w:rsidRPr="00BF4CEA" w:rsidRDefault="003B0C2E" w:rsidP="003B0C2E">
      <w:pPr>
        <w:pStyle w:val="Titel"/>
        <w:rPr>
          <w:lang w:val="fr-FR"/>
        </w:rPr>
      </w:pPr>
      <w:r w:rsidRPr="00BF4CEA">
        <w:rPr>
          <w:lang w:val="fr-FR"/>
        </w:rPr>
        <w:t>Nous recyclons ensemble!</w:t>
      </w:r>
    </w:p>
    <w:p w:rsidR="003A1C4B" w:rsidRPr="00BF4CEA" w:rsidRDefault="003B0C2E" w:rsidP="00583A96">
      <w:pPr>
        <w:pStyle w:val="Kop2"/>
        <w:rPr>
          <w:lang w:val="fr-FR"/>
        </w:rPr>
      </w:pPr>
      <w:r w:rsidRPr="00BF4CEA">
        <w:rPr>
          <w:lang w:val="fr-FR"/>
        </w:rPr>
        <w:t>Retroussez vos manches et notre école verte sera récompensée</w:t>
      </w:r>
      <w:r w:rsidRPr="00BF4CEA">
        <w:rPr>
          <w:lang w:val="fr-FR"/>
        </w:rPr>
        <w:br/>
        <w:t>par les meilleurs rabais !</w:t>
      </w:r>
      <w:r w:rsidR="00583A96">
        <w:rPr>
          <w:lang w:val="fr-FR"/>
        </w:rPr>
        <w:br/>
      </w:r>
    </w:p>
    <w:p w:rsidR="003A1C4B" w:rsidRPr="00BF4CEA" w:rsidRDefault="003A1C4B" w:rsidP="00A52222">
      <w:pPr>
        <w:rPr>
          <w:lang w:val="fr-FR"/>
        </w:rPr>
        <w:sectPr w:rsidR="003A1C4B" w:rsidRPr="00BF4CEA" w:rsidSect="009A2568">
          <w:headerReference w:type="default" r:id="rId7"/>
          <w:footerReference w:type="default" r:id="rId8"/>
          <w:footerReference w:type="first" r:id="rId9"/>
          <w:pgSz w:w="11906" w:h="16838"/>
          <w:pgMar w:top="1985" w:right="1418" w:bottom="1021" w:left="1418" w:header="709" w:footer="567" w:gutter="0"/>
          <w:cols w:space="708"/>
          <w:titlePg/>
          <w:docGrid w:linePitch="360"/>
        </w:sectPr>
      </w:pPr>
    </w:p>
    <w:p w:rsidR="00FD0D40" w:rsidRPr="00BF4CEA" w:rsidRDefault="00FD0D40" w:rsidP="00FD0D40">
      <w:pPr>
        <w:tabs>
          <w:tab w:val="left" w:pos="2265"/>
        </w:tabs>
        <w:rPr>
          <w:lang w:val="fr-FR"/>
        </w:rPr>
      </w:pPr>
      <w:r w:rsidRPr="00BF4CEA">
        <w:rPr>
          <w:lang w:val="fr-FR"/>
        </w:rPr>
        <w:t>Chers parents,</w:t>
      </w:r>
    </w:p>
    <w:p w:rsidR="003B0C2E" w:rsidRPr="00583A96" w:rsidRDefault="00A926AB" w:rsidP="00583A96">
      <w:pPr>
        <w:rPr>
          <w:lang w:val="fr-FR"/>
        </w:rPr>
      </w:pPr>
      <w:r w:rsidRPr="00C549EE">
        <w:rPr>
          <w:lang w:val="fr-FR"/>
        </w:rPr>
        <w:t xml:space="preserve">Cette année scolaire, notre école </w:t>
      </w:r>
      <w:r>
        <w:rPr>
          <w:lang w:val="fr-FR"/>
        </w:rPr>
        <w:t xml:space="preserve">collecte des cartouches vides en coopération avec </w:t>
      </w:r>
      <w:r w:rsidRPr="00C549EE">
        <w:rPr>
          <w:lang w:val="fr-FR"/>
        </w:rPr>
        <w:t>Recyca</w:t>
      </w:r>
      <w:r>
        <w:rPr>
          <w:lang w:val="fr-FR"/>
        </w:rPr>
        <w:t>. De cette façon, nous pouvons gagner un centime supplémentaire pour notre école et nos élèves.</w:t>
      </w:r>
      <w:r w:rsidRPr="00C549EE">
        <w:rPr>
          <w:lang w:val="fr-FR"/>
        </w:rPr>
        <w:br/>
      </w:r>
      <w:r>
        <w:rPr>
          <w:lang w:val="fr-FR"/>
        </w:rPr>
        <w:br/>
      </w:r>
      <w:bookmarkStart w:id="1" w:name="_GoBack"/>
      <w:bookmarkEnd w:id="1"/>
      <w:r w:rsidR="00FD0D40" w:rsidRPr="00BF4CEA">
        <w:rPr>
          <w:lang w:val="fr-FR"/>
        </w:rPr>
        <w:t>Cependant, nous ne sommes nulle part sans votre aide</w:t>
      </w:r>
      <w:r w:rsidR="00EF73B6" w:rsidRPr="00BF4CEA">
        <w:rPr>
          <w:lang w:val="fr-FR"/>
        </w:rPr>
        <w:t xml:space="preserve">. </w:t>
      </w:r>
      <w:r w:rsidR="002514D5" w:rsidRPr="00BF4CEA">
        <w:rPr>
          <w:lang w:val="fr-FR"/>
        </w:rPr>
        <w:t>Apportez autant que possible des toners originaux et jets d’encre vides à l’école avec votre famille et vos amis et déposez-les dans les boîtes</w:t>
      </w:r>
      <w:r w:rsidR="00EF73B6" w:rsidRPr="00BF4CEA">
        <w:rPr>
          <w:lang w:val="fr-FR"/>
        </w:rPr>
        <w:t xml:space="preserve">. </w:t>
      </w:r>
      <w:r w:rsidR="00583A96" w:rsidRPr="00BF4CEA">
        <w:rPr>
          <w:lang w:val="fr-FR"/>
        </w:rPr>
        <w:t>Recyca veille à ce que ces cartouches vides reprennent une nouvelle vie.</w:t>
      </w:r>
      <w:r w:rsidR="00583A96">
        <w:rPr>
          <w:lang w:val="fr-FR"/>
        </w:rPr>
        <w:t xml:space="preserve"> </w:t>
      </w:r>
      <w:r w:rsidR="002514D5" w:rsidRPr="00BF4CEA">
        <w:rPr>
          <w:lang w:val="fr-FR"/>
        </w:rPr>
        <w:t>De cette façon, nous réduisons ensemble la quantité des déchets et soutenons l’environnement.</w:t>
      </w:r>
      <w:r w:rsidR="00EF73B6" w:rsidRPr="00BF4CEA">
        <w:rPr>
          <w:lang w:val="fr-FR"/>
        </w:rPr>
        <w:t xml:space="preserve"> </w:t>
      </w:r>
      <w:r w:rsidR="00EF73B6" w:rsidRPr="00BF4CEA">
        <w:rPr>
          <w:lang w:val="fr-FR"/>
        </w:rPr>
        <w:br/>
      </w:r>
      <w:r w:rsidR="00583A96">
        <w:rPr>
          <w:lang w:val="fr-FR"/>
        </w:rPr>
        <w:br/>
      </w:r>
      <w:r w:rsidR="003B0C2E" w:rsidRPr="00583A96">
        <w:rPr>
          <w:lang w:val="fr-FR"/>
        </w:rPr>
        <w:t>Merci d’avance pour votre aide !</w:t>
      </w:r>
    </w:p>
    <w:p w:rsidR="003D07BD" w:rsidRPr="00BF4CEA" w:rsidRDefault="003B0C2E" w:rsidP="00A97285">
      <w:pPr>
        <w:tabs>
          <w:tab w:val="left" w:pos="2265"/>
        </w:tabs>
        <w:rPr>
          <w:lang w:val="fr-FR"/>
        </w:rPr>
      </w:pPr>
      <w:r w:rsidRPr="00BF4CEA">
        <w:rPr>
          <w:lang w:val="fr-FR"/>
        </w:rPr>
        <w:t>Cordialement</w:t>
      </w:r>
      <w:r w:rsidRPr="00BF4CEA">
        <w:rPr>
          <w:lang w:val="fr-FR"/>
        </w:rPr>
        <w:br/>
        <w:t>&lt; l’école &gt;</w:t>
      </w:r>
      <w:r w:rsidR="00583A96">
        <w:rPr>
          <w:lang w:val="fr-FR"/>
        </w:rPr>
        <w:br/>
      </w:r>
    </w:p>
    <w:p w:rsidR="0013190A" w:rsidRPr="00BF4CEA" w:rsidRDefault="003B0C2E" w:rsidP="00A97285">
      <w:pPr>
        <w:tabs>
          <w:tab w:val="left" w:pos="2265"/>
        </w:tabs>
        <w:rPr>
          <w:lang w:val="fr-FR"/>
        </w:rPr>
      </w:pPr>
      <w:r w:rsidRPr="00BF4CEA">
        <w:rPr>
          <w:i/>
          <w:iCs/>
          <w:sz w:val="18"/>
          <w:szCs w:val="18"/>
          <w:lang w:val="fr-FR"/>
        </w:rPr>
        <w:t xml:space="preserve">PS: L’entreprise dans laquelle vous travaillez, peut aussi nous aider, plus d’infos sur </w:t>
      </w:r>
      <w:r w:rsidR="00A926AB">
        <w:rPr>
          <w:b/>
          <w:bCs/>
          <w:i/>
          <w:iCs/>
          <w:sz w:val="18"/>
          <w:szCs w:val="18"/>
          <w:lang w:val="fr-FR"/>
        </w:rPr>
        <w:t>www.recyca</w:t>
      </w:r>
      <w:r w:rsidR="003D07BD" w:rsidRPr="00BF4CEA">
        <w:rPr>
          <w:b/>
          <w:bCs/>
          <w:i/>
          <w:iCs/>
          <w:sz w:val="18"/>
          <w:szCs w:val="18"/>
          <w:lang w:val="fr-FR"/>
        </w:rPr>
        <w:t>.be</w:t>
      </w:r>
      <w:r w:rsidR="003D07BD" w:rsidRPr="00BF4CEA">
        <w:rPr>
          <w:i/>
          <w:iCs/>
          <w:sz w:val="18"/>
          <w:szCs w:val="18"/>
          <w:lang w:val="fr-FR"/>
        </w:rPr>
        <w:t>.</w:t>
      </w:r>
      <w:r w:rsidR="0013190A" w:rsidRPr="00BF4CE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62125"/>
                <wp:effectExtent l="0" t="0" r="0" b="952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62125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5E57" id="Rechthoek 23" o:spid="_x0000_s1026" style="position:absolute;margin-left:-79.9pt;margin-top:636.75pt;width:613.5pt;height:1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" fillcolor="#f9d975" stroked="f" strokeweight="1pt">
                <w10:wrap anchory="page"/>
              </v:rect>
            </w:pict>
          </mc:Fallback>
        </mc:AlternateContent>
      </w:r>
      <w:r w:rsidR="002368C9" w:rsidRPr="00BF4CE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6AAE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  <w:r w:rsidR="002368C9" w:rsidRPr="00BF4CE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2E" w:rsidRPr="00F31856" w:rsidRDefault="003B0C2E" w:rsidP="003B0C2E">
                            <w:pPr>
                              <w:pStyle w:val="Kop2"/>
                              <w:jc w:val="center"/>
                              <w:rPr>
                                <w:lang w:val="fr-FR"/>
                              </w:rPr>
                            </w:pPr>
                            <w:r w:rsidRPr="00F31856">
                              <w:rPr>
                                <w:lang w:val="fr-FR"/>
                              </w:rPr>
                              <w:t>Avec votre aide, nous avons u</w:t>
                            </w:r>
                            <w:r>
                              <w:rPr>
                                <w:lang w:val="fr-FR"/>
                              </w:rPr>
                              <w:t>ne grande chance de gager autant que possible : nous recyclons ensemble!</w:t>
                            </w:r>
                          </w:p>
                          <w:p w:rsidR="00A07CAB" w:rsidRPr="003B0C2E" w:rsidRDefault="00A07CAB" w:rsidP="00A07CAB">
                            <w:pPr>
                              <w:pStyle w:val="Kop2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3B0C2E" w:rsidRPr="00F31856" w:rsidRDefault="003B0C2E" w:rsidP="003B0C2E">
                      <w:pPr>
                        <w:pStyle w:val="Kop2"/>
                        <w:jc w:val="center"/>
                        <w:rPr>
                          <w:lang w:val="fr-FR"/>
                        </w:rPr>
                      </w:pPr>
                      <w:r w:rsidRPr="00F31856">
                        <w:rPr>
                          <w:lang w:val="fr-FR"/>
                        </w:rPr>
                        <w:t>Avec votre aide, nous avons u</w:t>
                      </w:r>
                      <w:r>
                        <w:rPr>
                          <w:lang w:val="fr-FR"/>
                        </w:rPr>
                        <w:t>ne grande chance de gager autant que possible : nous recyclons ensemble!</w:t>
                      </w:r>
                    </w:p>
                    <w:p w:rsidR="00A07CAB" w:rsidRPr="003B0C2E" w:rsidRDefault="00A07CAB" w:rsidP="00A07CAB">
                      <w:pPr>
                        <w:pStyle w:val="Kop2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3190A" w:rsidRPr="00BF4CEA" w:rsidSect="00AF434F">
      <w:footerReference w:type="default" r:id="rId10"/>
      <w:type w:val="continuous"/>
      <w:pgSz w:w="11906" w:h="16838"/>
      <w:pgMar w:top="1985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4B" w:rsidRDefault="003F1D4B" w:rsidP="00A71048">
      <w:pPr>
        <w:spacing w:after="0" w:line="240" w:lineRule="auto"/>
      </w:pPr>
      <w:r>
        <w:separator/>
      </w:r>
    </w:p>
  </w:endnote>
  <w:end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14.1pt;width:691.5pt;height:7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Pr="0013190A" w:rsidRDefault="00AF434F" w:rsidP="00C9258C">
    <w:pPr>
      <w:pStyle w:val="Voettekst"/>
      <w:jc w:val="right"/>
      <w:rPr>
        <w:b/>
        <w:bCs/>
        <w:color w:val="FFFFFF" w:themeColor="background1"/>
      </w:rPr>
    </w:pPr>
    <w:r w:rsidRPr="00C9258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B0065E" wp14:editId="6EF0F3A7">
              <wp:simplePos x="0" y="0"/>
              <wp:positionH relativeFrom="column">
                <wp:posOffset>-1548130</wp:posOffset>
              </wp:positionH>
              <wp:positionV relativeFrom="paragraph">
                <wp:posOffset>-179070</wp:posOffset>
              </wp:positionV>
              <wp:extent cx="8782050" cy="1246505"/>
              <wp:effectExtent l="0" t="0" r="0" b="0"/>
              <wp:wrapNone/>
              <wp:docPr id="27" name="Rechthoe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24650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8C" w:rsidRPr="00A71048" w:rsidRDefault="00C9258C" w:rsidP="00C92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0065E" id="Rechthoek 27" o:spid="_x0000_s1029" style="position:absolute;left:0;text-align:left;margin-left:-121.9pt;margin-top:-14.1pt;width:691.5pt;height:9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" fillcolor="#1a1a1a" stroked="f" strokeweight="1pt">
              <v:textbox>
                <w:txbxContent>
                  <w:p w:rsidR="00C9258C" w:rsidRPr="00A71048" w:rsidRDefault="00C9258C" w:rsidP="00C9258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C9258C">
      <w:tab/>
    </w:r>
    <w:r w:rsidR="00A926AB">
      <w:rPr>
        <w:b/>
        <w:bCs/>
        <w:color w:val="FFFFFF" w:themeColor="background1"/>
      </w:rPr>
      <w:t>www.recyca.be</w:t>
    </w:r>
  </w:p>
  <w:p w:rsidR="00C9258C" w:rsidRDefault="00C9258C" w:rsidP="00AF434F">
    <w:pPr>
      <w:pStyle w:val="Voettekst"/>
      <w:jc w:val="right"/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AF434F">
      <w:rPr>
        <w:color w:val="FFFFFF" w:themeColor="background1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4F" w:rsidRPr="0013190A" w:rsidRDefault="00AF434F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A3D4A2" wp14:editId="0320FD95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203" name="Rechthoe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434F" w:rsidRPr="00A71048" w:rsidRDefault="00AF434F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3D4A2" id="Rechthoek 203" o:spid="_x0000_s1030" style="position:absolute;left:0;text-align:left;margin-left:-133.15pt;margin-top:-14.1pt;width:691.5pt;height:7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" fillcolor="#1a1a1a" stroked="f" strokeweight="1pt">
              <v:textbox>
                <w:txbxContent>
                  <w:p w:rsidR="00AF434F" w:rsidRPr="00A71048" w:rsidRDefault="00AF434F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</w:rPr>
      <w:drawing>
        <wp:anchor distT="0" distB="0" distL="114300" distR="114300" simplePos="0" relativeHeight="251674624" behindDoc="0" locked="0" layoutInCell="1" allowOverlap="1" wp14:anchorId="23ACEF7C" wp14:editId="3C6C1DEC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13" name="Afbeelding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AF434F" w:rsidRPr="00753B16" w:rsidRDefault="00AF434F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4B" w:rsidRDefault="003F1D4B" w:rsidP="00A71048">
      <w:pPr>
        <w:spacing w:after="0" w:line="240" w:lineRule="auto"/>
      </w:pPr>
      <w:r>
        <w:separator/>
      </w:r>
    </w:p>
  </w:footnote>
  <w:foot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-831214</wp:posOffset>
              </wp:positionV>
              <wp:extent cx="8782050" cy="13144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3144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A71048" w:rsidP="00A7104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" fillcolor="#fafafa" stroked="f" strokeweight="1pt">
              <v:textbox>
                <w:txbxContent>
                  <w:p w:rsidR="00A71048" w:rsidRPr="00A71048" w:rsidRDefault="00A71048" w:rsidP="00A7104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A71048" w:rsidRPr="00B034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447040</wp:posOffset>
          </wp:positionV>
          <wp:extent cx="1447200" cy="198000"/>
          <wp:effectExtent l="0" t="0" r="635" b="0"/>
          <wp:wrapNone/>
          <wp:docPr id="205" name="Afbeelding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lack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9872728"/>
    <w:r w:rsidR="003B0C2E">
      <w:t xml:space="preserve">CONCOURS SCOLAIRE </w:t>
    </w:r>
    <w:r>
      <w:t>20</w:t>
    </w:r>
    <w:r w:rsidR="009F1A74">
      <w:t>21</w:t>
    </w:r>
    <w:r>
      <w:t>-202</w:t>
    </w:r>
    <w:bookmarkEnd w:id="0"/>
    <w:r w:rsidR="009F1A74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C1C56"/>
    <w:rsid w:val="000E10CC"/>
    <w:rsid w:val="0013190A"/>
    <w:rsid w:val="001323D0"/>
    <w:rsid w:val="001656E2"/>
    <w:rsid w:val="00167EA4"/>
    <w:rsid w:val="001F341D"/>
    <w:rsid w:val="001F4702"/>
    <w:rsid w:val="00200023"/>
    <w:rsid w:val="002368C9"/>
    <w:rsid w:val="002514D5"/>
    <w:rsid w:val="0026044C"/>
    <w:rsid w:val="002629D4"/>
    <w:rsid w:val="00276E51"/>
    <w:rsid w:val="0034391F"/>
    <w:rsid w:val="00372DB9"/>
    <w:rsid w:val="003A1C4B"/>
    <w:rsid w:val="003B0C2E"/>
    <w:rsid w:val="003C0CD6"/>
    <w:rsid w:val="003D07BD"/>
    <w:rsid w:val="003F1D4B"/>
    <w:rsid w:val="00425F1F"/>
    <w:rsid w:val="00444889"/>
    <w:rsid w:val="00487A37"/>
    <w:rsid w:val="0051467F"/>
    <w:rsid w:val="0055122D"/>
    <w:rsid w:val="00583A96"/>
    <w:rsid w:val="005D46F5"/>
    <w:rsid w:val="005E5081"/>
    <w:rsid w:val="006D1EDE"/>
    <w:rsid w:val="00720C4C"/>
    <w:rsid w:val="00753B16"/>
    <w:rsid w:val="007732A3"/>
    <w:rsid w:val="007C25D3"/>
    <w:rsid w:val="007E1781"/>
    <w:rsid w:val="008B238E"/>
    <w:rsid w:val="008B4E06"/>
    <w:rsid w:val="008C32F5"/>
    <w:rsid w:val="00927320"/>
    <w:rsid w:val="009656D6"/>
    <w:rsid w:val="009734AC"/>
    <w:rsid w:val="00981202"/>
    <w:rsid w:val="00983EED"/>
    <w:rsid w:val="009A2568"/>
    <w:rsid w:val="009D02AB"/>
    <w:rsid w:val="009F1A74"/>
    <w:rsid w:val="00A07CAB"/>
    <w:rsid w:val="00A52222"/>
    <w:rsid w:val="00A6643A"/>
    <w:rsid w:val="00A71048"/>
    <w:rsid w:val="00A926AB"/>
    <w:rsid w:val="00A97285"/>
    <w:rsid w:val="00AC59DF"/>
    <w:rsid w:val="00AD6CF3"/>
    <w:rsid w:val="00AF434F"/>
    <w:rsid w:val="00B03490"/>
    <w:rsid w:val="00B57D47"/>
    <w:rsid w:val="00B82EBA"/>
    <w:rsid w:val="00B859C9"/>
    <w:rsid w:val="00BD20B9"/>
    <w:rsid w:val="00BD599E"/>
    <w:rsid w:val="00BD68A1"/>
    <w:rsid w:val="00BF4CEA"/>
    <w:rsid w:val="00C23C4F"/>
    <w:rsid w:val="00C75B9B"/>
    <w:rsid w:val="00C9258C"/>
    <w:rsid w:val="00D7383A"/>
    <w:rsid w:val="00E57630"/>
    <w:rsid w:val="00EA4009"/>
    <w:rsid w:val="00EE752B"/>
    <w:rsid w:val="00EF42CA"/>
    <w:rsid w:val="00EF4DB5"/>
    <w:rsid w:val="00EF73B6"/>
    <w:rsid w:val="00F768FA"/>
    <w:rsid w:val="00F83137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66D1BA"/>
  <w15:chartTrackingRefBased/>
  <w15:docId w15:val="{F584DDF3-6C31-4652-8734-E9B9AAB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833B-8B95-4D5D-9824-327CCAAC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Sichem</dc:creator>
  <cp:keywords/>
  <dc:description/>
  <cp:lastModifiedBy>Ellen De Vel</cp:lastModifiedBy>
  <cp:revision>2</cp:revision>
  <dcterms:created xsi:type="dcterms:W3CDTF">2021-09-16T08:44:00Z</dcterms:created>
  <dcterms:modified xsi:type="dcterms:W3CDTF">2021-09-16T08:44:00Z</dcterms:modified>
</cp:coreProperties>
</file>