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81" w:rsidRPr="00C549EE" w:rsidRDefault="00CB5530" w:rsidP="00A52222">
      <w:pPr>
        <w:pStyle w:val="Titel"/>
        <w:rPr>
          <w:lang w:val="fr-FR"/>
        </w:rPr>
      </w:pPr>
      <w:r w:rsidRPr="00C549EE">
        <w:rPr>
          <w:lang w:val="fr-FR"/>
        </w:rPr>
        <w:t>Nous recyclons ensemble!</w:t>
      </w:r>
    </w:p>
    <w:p w:rsidR="003A1C4B" w:rsidRPr="00C549EE" w:rsidRDefault="00CB5530" w:rsidP="00A52222">
      <w:pPr>
        <w:pStyle w:val="Kop2"/>
        <w:rPr>
          <w:lang w:val="fr-FR"/>
        </w:rPr>
      </w:pPr>
      <w:r w:rsidRPr="00C549EE">
        <w:rPr>
          <w:lang w:val="fr-FR"/>
        </w:rPr>
        <w:t>Retroussez vos manches et notre école verte sera récompensée</w:t>
      </w:r>
      <w:r w:rsidRPr="00C549EE">
        <w:rPr>
          <w:lang w:val="fr-FR"/>
        </w:rPr>
        <w:br/>
        <w:t>par les meilleurs rabais !</w:t>
      </w:r>
    </w:p>
    <w:p w:rsidR="003A1C4B" w:rsidRPr="00C549EE" w:rsidRDefault="003A1C4B" w:rsidP="00A52222">
      <w:pPr>
        <w:rPr>
          <w:lang w:val="fr-FR"/>
        </w:rPr>
      </w:pPr>
    </w:p>
    <w:p w:rsidR="003A1C4B" w:rsidRPr="00C549EE" w:rsidRDefault="003A1C4B" w:rsidP="00A52222">
      <w:pPr>
        <w:rPr>
          <w:lang w:val="fr-FR"/>
        </w:rPr>
        <w:sectPr w:rsidR="003A1C4B" w:rsidRPr="00C549EE" w:rsidSect="009A2568">
          <w:footerReference w:type="default" r:id="rId7"/>
          <w:headerReference w:type="first" r:id="rId8"/>
          <w:footerReference w:type="first" r:id="rId9"/>
          <w:pgSz w:w="11906" w:h="16838"/>
          <w:pgMar w:top="1985" w:right="1418" w:bottom="1021" w:left="1418" w:header="709" w:footer="567" w:gutter="0"/>
          <w:cols w:space="708"/>
          <w:titlePg/>
          <w:docGrid w:linePitch="360"/>
        </w:sectPr>
      </w:pPr>
    </w:p>
    <w:p w:rsidR="003A1C4B" w:rsidRPr="00C549EE" w:rsidRDefault="00CB5530" w:rsidP="00A52222">
      <w:pPr>
        <w:tabs>
          <w:tab w:val="left" w:pos="2265"/>
        </w:tabs>
        <w:rPr>
          <w:lang w:val="fr-FR"/>
        </w:rPr>
      </w:pPr>
      <w:r w:rsidRPr="00C549EE">
        <w:rPr>
          <w:lang w:val="fr-FR"/>
        </w:rPr>
        <w:t xml:space="preserve">Cher </w:t>
      </w:r>
      <w:r w:rsidR="0048303C">
        <w:rPr>
          <w:lang w:val="fr-FR"/>
        </w:rPr>
        <w:t>parrainer</w:t>
      </w:r>
    </w:p>
    <w:p w:rsidR="00EF4DB5" w:rsidRPr="00C549EE" w:rsidRDefault="00CB5530" w:rsidP="00CB5530">
      <w:pPr>
        <w:tabs>
          <w:tab w:val="left" w:pos="2265"/>
        </w:tabs>
        <w:rPr>
          <w:lang w:val="fr-FR"/>
        </w:rPr>
      </w:pPr>
      <w:r w:rsidRPr="00C549EE">
        <w:rPr>
          <w:lang w:val="fr-FR"/>
        </w:rPr>
        <w:t xml:space="preserve">Cette année scolaire, notre école </w:t>
      </w:r>
      <w:r w:rsidR="000F15E0">
        <w:rPr>
          <w:lang w:val="fr-FR"/>
        </w:rPr>
        <w:t xml:space="preserve">collecte des cartouches vides </w:t>
      </w:r>
      <w:r w:rsidR="00934E44">
        <w:rPr>
          <w:lang w:val="fr-FR"/>
        </w:rPr>
        <w:t xml:space="preserve">et/ou du matériel informatique </w:t>
      </w:r>
      <w:r w:rsidR="000F15E0">
        <w:rPr>
          <w:lang w:val="fr-FR"/>
        </w:rPr>
        <w:t xml:space="preserve">en coopération avec </w:t>
      </w:r>
      <w:r w:rsidRPr="00C549EE">
        <w:rPr>
          <w:lang w:val="fr-FR"/>
        </w:rPr>
        <w:t>Recyca</w:t>
      </w:r>
      <w:r w:rsidR="000F15E0">
        <w:rPr>
          <w:lang w:val="fr-FR"/>
        </w:rPr>
        <w:t>. De cette façon, nous pouvons gagner un centime supplémentaire pour notre école et nos élèves.</w:t>
      </w:r>
      <w:r w:rsidRPr="00C549EE">
        <w:rPr>
          <w:lang w:val="fr-FR"/>
        </w:rPr>
        <w:br/>
      </w:r>
      <w:r w:rsidR="000F15E0">
        <w:rPr>
          <w:lang w:val="fr-FR"/>
        </w:rPr>
        <w:br/>
      </w:r>
      <w:r w:rsidRPr="00C549EE">
        <w:rPr>
          <w:lang w:val="fr-FR"/>
        </w:rPr>
        <w:t xml:space="preserve">Pour cela, </w:t>
      </w:r>
      <w:r w:rsidR="00EA22A6">
        <w:rPr>
          <w:lang w:val="fr-FR"/>
        </w:rPr>
        <w:t>chaque aide est la bienvenue</w:t>
      </w:r>
      <w:r w:rsidR="008517D4">
        <w:rPr>
          <w:lang w:val="fr-FR"/>
        </w:rPr>
        <w:t>.</w:t>
      </w:r>
      <w:r w:rsidRPr="00C549EE">
        <w:rPr>
          <w:lang w:val="fr-FR"/>
        </w:rPr>
        <w:t xml:space="preserve"> Faites collecter votre ancien matériel informatique et vos cartouches vides au profit de l’école. De cette façon vous respectez non seulement les obligations de collecter les déchets de l’entreprise correctement, mais vous supportez également votre école préférée.</w:t>
      </w:r>
      <w:r w:rsidRPr="00C549EE">
        <w:rPr>
          <w:lang w:val="fr-FR"/>
        </w:rPr>
        <w:br/>
      </w:r>
      <w:r w:rsidRPr="00C549EE">
        <w:rPr>
          <w:b/>
          <w:bCs/>
          <w:u w:val="single"/>
          <w:lang w:val="fr-FR"/>
        </w:rPr>
        <w:br/>
      </w:r>
      <w:r w:rsidRPr="00ED4E4B">
        <w:rPr>
          <w:rFonts w:asciiTheme="majorHAnsi" w:hAnsiTheme="majorHAnsi"/>
          <w:b/>
          <w:bCs/>
          <w:sz w:val="28"/>
          <w:szCs w:val="28"/>
          <w:u w:val="single"/>
          <w:lang w:val="fr-FR"/>
        </w:rPr>
        <w:t>Que pouvez-vous collecter</w:t>
      </w:r>
      <w:r w:rsidR="00EF4DB5" w:rsidRPr="00ED4E4B">
        <w:rPr>
          <w:rFonts w:asciiTheme="majorHAnsi" w:hAnsiTheme="majorHAnsi"/>
          <w:b/>
          <w:bCs/>
          <w:sz w:val="28"/>
          <w:szCs w:val="28"/>
          <w:u w:val="single"/>
          <w:lang w:val="fr-FR"/>
        </w:rPr>
        <w:t>?</w:t>
      </w:r>
      <w:r w:rsidR="00C07240" w:rsidRPr="00C549EE">
        <w:rPr>
          <w:lang w:val="fr-FR"/>
        </w:rPr>
        <w:br/>
      </w:r>
      <w:r w:rsidRPr="00C549EE">
        <w:rPr>
          <w:lang w:val="fr-FR"/>
        </w:rPr>
        <w:t xml:space="preserve">Cartouches vides, </w:t>
      </w:r>
      <w:r w:rsidR="007B7D8C" w:rsidRPr="00C549EE">
        <w:rPr>
          <w:lang w:val="fr-FR"/>
        </w:rPr>
        <w:t>anciens ordinateurs /ordinateurs portables/serveurs et petit matériel ICT.</w:t>
      </w:r>
    </w:p>
    <w:tbl>
      <w:tblPr>
        <w:tblW w:w="9012" w:type="dxa"/>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21"/>
        <w:gridCol w:w="2873"/>
        <w:gridCol w:w="3118"/>
      </w:tblGrid>
      <w:tr w:rsidR="008B238E" w:rsidRPr="00C549EE" w:rsidTr="008B238E">
        <w:trPr>
          <w:trHeight w:val="300"/>
        </w:trPr>
        <w:tc>
          <w:tcPr>
            <w:tcW w:w="3021" w:type="dxa"/>
            <w:shd w:val="clear" w:color="auto" w:fill="auto"/>
            <w:noWrap/>
            <w:vAlign w:val="center"/>
            <w:hideMark/>
          </w:tcPr>
          <w:p w:rsidR="00EF4DB5" w:rsidRPr="00C549EE" w:rsidRDefault="007B7D8C" w:rsidP="008B238E">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Ordinateurs (portables), serveurs</w:t>
            </w:r>
          </w:p>
        </w:tc>
        <w:tc>
          <w:tcPr>
            <w:tcW w:w="2873" w:type="dxa"/>
            <w:shd w:val="clear" w:color="auto" w:fill="auto"/>
            <w:noWrap/>
            <w:vAlign w:val="center"/>
            <w:hideMark/>
          </w:tcPr>
          <w:p w:rsidR="008B238E" w:rsidRPr="00C549EE" w:rsidRDefault="0033209A" w:rsidP="008B238E">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Consoles de jeu</w:t>
            </w:r>
          </w:p>
        </w:tc>
        <w:tc>
          <w:tcPr>
            <w:tcW w:w="3118" w:type="dxa"/>
          </w:tcPr>
          <w:p w:rsidR="008B238E" w:rsidRPr="00C549EE" w:rsidRDefault="00F24D38" w:rsidP="008B238E">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R</w:t>
            </w:r>
            <w:r w:rsidR="008B238E" w:rsidRPr="00C549EE">
              <w:rPr>
                <w:rFonts w:asciiTheme="majorHAnsi" w:eastAsia="Times New Roman" w:hAnsiTheme="majorHAnsi" w:cstheme="majorHAnsi"/>
                <w:sz w:val="20"/>
                <w:szCs w:val="20"/>
                <w:lang w:val="fr-FR" w:eastAsia="nl-BE"/>
              </w:rPr>
              <w:t>oute</w:t>
            </w:r>
            <w:r w:rsidR="007323C6" w:rsidRPr="00C549EE">
              <w:rPr>
                <w:rFonts w:asciiTheme="majorHAnsi" w:eastAsia="Times New Roman" w:hAnsiTheme="majorHAnsi" w:cstheme="majorHAnsi"/>
                <w:sz w:val="20"/>
                <w:szCs w:val="20"/>
                <w:lang w:val="fr-FR" w:eastAsia="nl-BE"/>
              </w:rPr>
              <w:t>u</w:t>
            </w:r>
            <w:r w:rsidR="008B238E" w:rsidRPr="00C549EE">
              <w:rPr>
                <w:rFonts w:asciiTheme="majorHAnsi" w:eastAsia="Times New Roman" w:hAnsiTheme="majorHAnsi" w:cstheme="majorHAnsi"/>
                <w:sz w:val="20"/>
                <w:szCs w:val="20"/>
                <w:lang w:val="fr-FR" w:eastAsia="nl-BE"/>
              </w:rPr>
              <w:t>rs</w:t>
            </w:r>
          </w:p>
        </w:tc>
      </w:tr>
      <w:tr w:rsidR="00B80384" w:rsidRPr="00C549EE" w:rsidTr="008B238E">
        <w:trPr>
          <w:trHeight w:val="300"/>
        </w:trPr>
        <w:tc>
          <w:tcPr>
            <w:tcW w:w="3021" w:type="dxa"/>
            <w:shd w:val="clear" w:color="auto" w:fill="auto"/>
            <w:noWrap/>
            <w:vAlign w:val="center"/>
            <w:hideMark/>
          </w:tcPr>
          <w:p w:rsidR="00B80384" w:rsidRPr="00C549EE" w:rsidRDefault="00B80384"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Thin clients</w:t>
            </w:r>
          </w:p>
        </w:tc>
        <w:tc>
          <w:tcPr>
            <w:tcW w:w="2873" w:type="dxa"/>
            <w:shd w:val="clear" w:color="auto" w:fill="auto"/>
            <w:noWrap/>
            <w:vAlign w:val="center"/>
            <w:hideMark/>
          </w:tcPr>
          <w:p w:rsidR="00B80384" w:rsidRPr="00C549EE" w:rsidRDefault="00C549EE"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Disques</w:t>
            </w:r>
            <w:r w:rsidR="0033209A" w:rsidRPr="00C549EE">
              <w:rPr>
                <w:rFonts w:asciiTheme="majorHAnsi" w:eastAsia="Times New Roman" w:hAnsiTheme="majorHAnsi" w:cstheme="majorHAnsi"/>
                <w:sz w:val="20"/>
                <w:szCs w:val="20"/>
                <w:lang w:val="fr-FR" w:eastAsia="nl-BE"/>
              </w:rPr>
              <w:t xml:space="preserve"> durs externes</w:t>
            </w:r>
          </w:p>
        </w:tc>
        <w:tc>
          <w:tcPr>
            <w:tcW w:w="3118" w:type="dxa"/>
          </w:tcPr>
          <w:p w:rsidR="00B80384" w:rsidRPr="00C549EE" w:rsidRDefault="00F24D38"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M</w:t>
            </w:r>
            <w:r w:rsidR="00B80384" w:rsidRPr="00C549EE">
              <w:rPr>
                <w:rFonts w:asciiTheme="majorHAnsi" w:eastAsia="Times New Roman" w:hAnsiTheme="majorHAnsi" w:cstheme="majorHAnsi"/>
                <w:sz w:val="20"/>
                <w:szCs w:val="20"/>
                <w:lang w:val="fr-FR" w:eastAsia="nl-BE"/>
              </w:rPr>
              <w:t>odems</w:t>
            </w:r>
          </w:p>
        </w:tc>
      </w:tr>
      <w:tr w:rsidR="00B80384" w:rsidRPr="00C549EE" w:rsidTr="008B238E">
        <w:trPr>
          <w:trHeight w:val="300"/>
        </w:trPr>
        <w:tc>
          <w:tcPr>
            <w:tcW w:w="3021" w:type="dxa"/>
            <w:shd w:val="clear" w:color="auto" w:fill="auto"/>
            <w:noWrap/>
            <w:vAlign w:val="center"/>
            <w:hideMark/>
          </w:tcPr>
          <w:p w:rsidR="00B80384" w:rsidRPr="00C549EE" w:rsidRDefault="007B7D8C"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Adapt</w:t>
            </w:r>
            <w:r w:rsidR="00D74B13">
              <w:rPr>
                <w:rFonts w:asciiTheme="majorHAnsi" w:eastAsia="Times New Roman" w:hAnsiTheme="majorHAnsi" w:cstheme="majorHAnsi"/>
                <w:sz w:val="20"/>
                <w:szCs w:val="20"/>
                <w:lang w:val="fr-FR" w:eastAsia="nl-BE"/>
              </w:rPr>
              <w:t>at</w:t>
            </w:r>
            <w:r w:rsidRPr="00C549EE">
              <w:rPr>
                <w:rFonts w:asciiTheme="majorHAnsi" w:eastAsia="Times New Roman" w:hAnsiTheme="majorHAnsi" w:cstheme="majorHAnsi"/>
                <w:sz w:val="20"/>
                <w:szCs w:val="20"/>
                <w:lang w:val="fr-FR" w:eastAsia="nl-BE"/>
              </w:rPr>
              <w:t>eurs de toutes sortes</w:t>
            </w:r>
          </w:p>
        </w:tc>
        <w:tc>
          <w:tcPr>
            <w:tcW w:w="2873" w:type="dxa"/>
            <w:shd w:val="clear" w:color="auto" w:fill="auto"/>
            <w:noWrap/>
            <w:vAlign w:val="center"/>
            <w:hideMark/>
          </w:tcPr>
          <w:p w:rsidR="00B80384" w:rsidRPr="00C549EE" w:rsidRDefault="00B80384"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i</w:t>
            </w:r>
            <w:r w:rsidR="00F24D38" w:rsidRPr="00C549EE">
              <w:rPr>
                <w:rFonts w:asciiTheme="majorHAnsi" w:eastAsia="Times New Roman" w:hAnsiTheme="majorHAnsi" w:cstheme="majorHAnsi"/>
                <w:sz w:val="20"/>
                <w:szCs w:val="20"/>
                <w:lang w:val="fr-FR" w:eastAsia="nl-BE"/>
              </w:rPr>
              <w:t>P</w:t>
            </w:r>
            <w:r w:rsidRPr="00C549EE">
              <w:rPr>
                <w:rFonts w:asciiTheme="majorHAnsi" w:eastAsia="Times New Roman" w:hAnsiTheme="majorHAnsi" w:cstheme="majorHAnsi"/>
                <w:sz w:val="20"/>
                <w:szCs w:val="20"/>
                <w:lang w:val="fr-FR" w:eastAsia="nl-BE"/>
              </w:rPr>
              <w:t xml:space="preserve">ads </w:t>
            </w:r>
          </w:p>
        </w:tc>
        <w:tc>
          <w:tcPr>
            <w:tcW w:w="3118" w:type="dxa"/>
          </w:tcPr>
          <w:p w:rsidR="00B80384" w:rsidRPr="00C549EE" w:rsidRDefault="00F24D38"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H</w:t>
            </w:r>
            <w:r w:rsidR="00B80384" w:rsidRPr="00C549EE">
              <w:rPr>
                <w:rFonts w:asciiTheme="majorHAnsi" w:eastAsia="Times New Roman" w:hAnsiTheme="majorHAnsi" w:cstheme="majorHAnsi"/>
                <w:sz w:val="20"/>
                <w:szCs w:val="20"/>
                <w:lang w:val="fr-FR" w:eastAsia="nl-BE"/>
              </w:rPr>
              <w:t>ubs</w:t>
            </w:r>
          </w:p>
        </w:tc>
      </w:tr>
      <w:tr w:rsidR="00B80384" w:rsidRPr="00C549EE" w:rsidTr="00EF4DB5">
        <w:trPr>
          <w:trHeight w:val="300"/>
        </w:trPr>
        <w:tc>
          <w:tcPr>
            <w:tcW w:w="3021" w:type="dxa"/>
            <w:shd w:val="clear" w:color="auto" w:fill="auto"/>
            <w:noWrap/>
            <w:vAlign w:val="center"/>
          </w:tcPr>
          <w:p w:rsidR="00B80384" w:rsidRPr="00C549EE" w:rsidRDefault="007B7D8C"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Chargeurs ordinateurs portables</w:t>
            </w:r>
          </w:p>
        </w:tc>
        <w:tc>
          <w:tcPr>
            <w:tcW w:w="2873" w:type="dxa"/>
            <w:shd w:val="clear" w:color="auto" w:fill="auto"/>
            <w:noWrap/>
            <w:vAlign w:val="center"/>
            <w:hideMark/>
          </w:tcPr>
          <w:p w:rsidR="00B80384" w:rsidRPr="00C549EE" w:rsidRDefault="00F24D38"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T</w:t>
            </w:r>
            <w:r w:rsidR="00B80384" w:rsidRPr="00C549EE">
              <w:rPr>
                <w:rFonts w:asciiTheme="majorHAnsi" w:eastAsia="Times New Roman" w:hAnsiTheme="majorHAnsi" w:cstheme="majorHAnsi"/>
                <w:sz w:val="20"/>
                <w:szCs w:val="20"/>
                <w:lang w:val="fr-FR" w:eastAsia="nl-BE"/>
              </w:rPr>
              <w:t>ablet</w:t>
            </w:r>
            <w:r w:rsidR="0003613D">
              <w:rPr>
                <w:rFonts w:asciiTheme="majorHAnsi" w:eastAsia="Times New Roman" w:hAnsiTheme="majorHAnsi" w:cstheme="majorHAnsi"/>
                <w:sz w:val="20"/>
                <w:szCs w:val="20"/>
                <w:lang w:val="fr-FR" w:eastAsia="nl-BE"/>
              </w:rPr>
              <w:t>te</w:t>
            </w:r>
            <w:r w:rsidR="00B80384" w:rsidRPr="00C549EE">
              <w:rPr>
                <w:rFonts w:asciiTheme="majorHAnsi" w:eastAsia="Times New Roman" w:hAnsiTheme="majorHAnsi" w:cstheme="majorHAnsi"/>
                <w:sz w:val="20"/>
                <w:szCs w:val="20"/>
                <w:lang w:val="fr-FR" w:eastAsia="nl-BE"/>
              </w:rPr>
              <w:t>s</w:t>
            </w:r>
          </w:p>
        </w:tc>
        <w:tc>
          <w:tcPr>
            <w:tcW w:w="3118" w:type="dxa"/>
          </w:tcPr>
          <w:p w:rsidR="00B80384" w:rsidRPr="00C549EE" w:rsidRDefault="00F24D38"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S</w:t>
            </w:r>
            <w:r w:rsidR="00B80384" w:rsidRPr="00C549EE">
              <w:rPr>
                <w:rFonts w:asciiTheme="majorHAnsi" w:eastAsia="Times New Roman" w:hAnsiTheme="majorHAnsi" w:cstheme="majorHAnsi"/>
                <w:sz w:val="20"/>
                <w:szCs w:val="20"/>
                <w:lang w:val="fr-FR" w:eastAsia="nl-BE"/>
              </w:rPr>
              <w:t>witches</w:t>
            </w:r>
          </w:p>
        </w:tc>
      </w:tr>
      <w:tr w:rsidR="00B80384" w:rsidRPr="00C549EE" w:rsidTr="00EF4DB5">
        <w:trPr>
          <w:trHeight w:val="300"/>
        </w:trPr>
        <w:tc>
          <w:tcPr>
            <w:tcW w:w="3021" w:type="dxa"/>
            <w:shd w:val="clear" w:color="auto" w:fill="auto"/>
            <w:noWrap/>
            <w:vAlign w:val="center"/>
          </w:tcPr>
          <w:p w:rsidR="00B80384" w:rsidRPr="00C549EE" w:rsidRDefault="0033209A"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Câbles de toutes sortes</w:t>
            </w:r>
          </w:p>
        </w:tc>
        <w:tc>
          <w:tcPr>
            <w:tcW w:w="2873" w:type="dxa"/>
            <w:shd w:val="clear" w:color="auto" w:fill="auto"/>
            <w:noWrap/>
            <w:vAlign w:val="center"/>
            <w:hideMark/>
          </w:tcPr>
          <w:p w:rsidR="00B80384" w:rsidRPr="00C549EE" w:rsidRDefault="00B80384"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i</w:t>
            </w:r>
            <w:r w:rsidR="00F24D38" w:rsidRPr="00C549EE">
              <w:rPr>
                <w:rFonts w:asciiTheme="majorHAnsi" w:eastAsia="Times New Roman" w:hAnsiTheme="majorHAnsi" w:cstheme="majorHAnsi"/>
                <w:sz w:val="20"/>
                <w:szCs w:val="20"/>
                <w:lang w:val="fr-FR" w:eastAsia="nl-BE"/>
              </w:rPr>
              <w:t>P</w:t>
            </w:r>
            <w:r w:rsidRPr="00C549EE">
              <w:rPr>
                <w:rFonts w:asciiTheme="majorHAnsi" w:eastAsia="Times New Roman" w:hAnsiTheme="majorHAnsi" w:cstheme="majorHAnsi"/>
                <w:sz w:val="20"/>
                <w:szCs w:val="20"/>
                <w:lang w:val="fr-FR" w:eastAsia="nl-BE"/>
              </w:rPr>
              <w:t>ods</w:t>
            </w:r>
          </w:p>
        </w:tc>
        <w:tc>
          <w:tcPr>
            <w:tcW w:w="3118" w:type="dxa"/>
          </w:tcPr>
          <w:p w:rsidR="00B80384" w:rsidRPr="00C549EE" w:rsidRDefault="009976F2" w:rsidP="00EF4DB5">
            <w:pPr>
              <w:spacing w:after="0" w:line="240" w:lineRule="auto"/>
              <w:rPr>
                <w:rFonts w:asciiTheme="majorHAnsi" w:eastAsia="Times New Roman" w:hAnsiTheme="majorHAnsi" w:cstheme="majorHAnsi"/>
                <w:sz w:val="20"/>
                <w:szCs w:val="20"/>
                <w:lang w:val="fr-FR" w:eastAsia="nl-BE"/>
              </w:rPr>
            </w:pPr>
            <w:r>
              <w:rPr>
                <w:rFonts w:asciiTheme="majorHAnsi" w:eastAsia="Times New Roman" w:hAnsiTheme="majorHAnsi" w:cstheme="majorHAnsi"/>
                <w:sz w:val="20"/>
                <w:szCs w:val="20"/>
                <w:lang w:val="fr-FR" w:eastAsia="nl-BE"/>
              </w:rPr>
              <w:t>Points d’acces</w:t>
            </w:r>
          </w:p>
        </w:tc>
      </w:tr>
      <w:tr w:rsidR="00B80384" w:rsidRPr="00C549EE" w:rsidTr="008B238E">
        <w:trPr>
          <w:trHeight w:val="300"/>
        </w:trPr>
        <w:tc>
          <w:tcPr>
            <w:tcW w:w="3021" w:type="dxa"/>
            <w:shd w:val="clear" w:color="auto" w:fill="auto"/>
            <w:noWrap/>
            <w:vAlign w:val="center"/>
            <w:hideMark/>
          </w:tcPr>
          <w:p w:rsidR="00B80384" w:rsidRPr="00C549EE" w:rsidRDefault="00B80384"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Gsm’s</w:t>
            </w:r>
          </w:p>
        </w:tc>
        <w:tc>
          <w:tcPr>
            <w:tcW w:w="2873" w:type="dxa"/>
            <w:shd w:val="clear" w:color="auto" w:fill="auto"/>
            <w:noWrap/>
            <w:vAlign w:val="center"/>
            <w:hideMark/>
          </w:tcPr>
          <w:p w:rsidR="00B80384"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Refroidissement</w:t>
            </w:r>
          </w:p>
        </w:tc>
        <w:tc>
          <w:tcPr>
            <w:tcW w:w="3118" w:type="dxa"/>
          </w:tcPr>
          <w:p w:rsidR="00B80384"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Lecteurs de cartes</w:t>
            </w:r>
          </w:p>
        </w:tc>
      </w:tr>
      <w:tr w:rsidR="00B80384" w:rsidRPr="00C549EE" w:rsidTr="008B238E">
        <w:trPr>
          <w:trHeight w:val="300"/>
        </w:trPr>
        <w:tc>
          <w:tcPr>
            <w:tcW w:w="3021" w:type="dxa"/>
            <w:shd w:val="clear" w:color="auto" w:fill="auto"/>
            <w:noWrap/>
            <w:vAlign w:val="center"/>
            <w:hideMark/>
          </w:tcPr>
          <w:p w:rsidR="00B80384" w:rsidRPr="00C549EE" w:rsidRDefault="00B80384"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iPhones</w:t>
            </w:r>
          </w:p>
        </w:tc>
        <w:tc>
          <w:tcPr>
            <w:tcW w:w="2873" w:type="dxa"/>
            <w:shd w:val="clear" w:color="auto" w:fill="auto"/>
            <w:noWrap/>
            <w:vAlign w:val="center"/>
            <w:hideMark/>
          </w:tcPr>
          <w:p w:rsidR="00B80384" w:rsidRPr="00C549EE" w:rsidRDefault="0033209A"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Lecteurs électroniques</w:t>
            </w:r>
          </w:p>
        </w:tc>
        <w:tc>
          <w:tcPr>
            <w:tcW w:w="3118" w:type="dxa"/>
          </w:tcPr>
          <w:p w:rsidR="00B80384"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Thermostats</w:t>
            </w:r>
          </w:p>
        </w:tc>
      </w:tr>
      <w:tr w:rsidR="00B80384" w:rsidRPr="00C549EE" w:rsidTr="00EF4DB5">
        <w:trPr>
          <w:trHeight w:val="300"/>
        </w:trPr>
        <w:tc>
          <w:tcPr>
            <w:tcW w:w="3021" w:type="dxa"/>
            <w:shd w:val="clear" w:color="auto" w:fill="auto"/>
            <w:noWrap/>
            <w:vAlign w:val="center"/>
          </w:tcPr>
          <w:p w:rsidR="00B80384" w:rsidRPr="00C549EE" w:rsidRDefault="00B80384"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Smartphones</w:t>
            </w:r>
          </w:p>
        </w:tc>
        <w:tc>
          <w:tcPr>
            <w:tcW w:w="2873" w:type="dxa"/>
            <w:shd w:val="clear" w:color="auto" w:fill="auto"/>
            <w:noWrap/>
            <w:vAlign w:val="center"/>
            <w:hideMark/>
          </w:tcPr>
          <w:p w:rsidR="00B80384"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Cartes mères</w:t>
            </w:r>
          </w:p>
        </w:tc>
        <w:tc>
          <w:tcPr>
            <w:tcW w:w="3118" w:type="dxa"/>
          </w:tcPr>
          <w:p w:rsidR="00B80384"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 xml:space="preserve">Cartes diverses </w:t>
            </w:r>
          </w:p>
        </w:tc>
      </w:tr>
      <w:tr w:rsidR="00F24D38" w:rsidRPr="00C549EE" w:rsidTr="00B80384">
        <w:trPr>
          <w:trHeight w:val="300"/>
        </w:trPr>
        <w:tc>
          <w:tcPr>
            <w:tcW w:w="3021" w:type="dxa"/>
            <w:shd w:val="clear" w:color="auto" w:fill="auto"/>
            <w:noWrap/>
            <w:vAlign w:val="center"/>
          </w:tcPr>
          <w:p w:rsidR="00F24D38" w:rsidRPr="00C549EE" w:rsidRDefault="0033209A"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 xml:space="preserve">Lecteurs de </w:t>
            </w:r>
            <w:r w:rsidR="00F24D38" w:rsidRPr="00C549EE">
              <w:rPr>
                <w:rFonts w:asciiTheme="majorHAnsi" w:eastAsia="Times New Roman" w:hAnsiTheme="majorHAnsi" w:cstheme="majorHAnsi"/>
                <w:sz w:val="20"/>
                <w:szCs w:val="20"/>
                <w:lang w:val="fr-FR" w:eastAsia="nl-BE"/>
              </w:rPr>
              <w:t>CD-rom- e</w:t>
            </w:r>
            <w:r w:rsidRPr="00C549EE">
              <w:rPr>
                <w:rFonts w:asciiTheme="majorHAnsi" w:eastAsia="Times New Roman" w:hAnsiTheme="majorHAnsi" w:cstheme="majorHAnsi"/>
                <w:sz w:val="20"/>
                <w:szCs w:val="20"/>
                <w:lang w:val="fr-FR" w:eastAsia="nl-BE"/>
              </w:rPr>
              <w:t>t</w:t>
            </w:r>
            <w:r w:rsidR="00F24D38" w:rsidRPr="00C549EE">
              <w:rPr>
                <w:rFonts w:asciiTheme="majorHAnsi" w:eastAsia="Times New Roman" w:hAnsiTheme="majorHAnsi" w:cstheme="majorHAnsi"/>
                <w:sz w:val="20"/>
                <w:szCs w:val="20"/>
                <w:lang w:val="fr-FR" w:eastAsia="nl-BE"/>
              </w:rPr>
              <w:t xml:space="preserve"> DVD-rom </w:t>
            </w:r>
          </w:p>
        </w:tc>
        <w:tc>
          <w:tcPr>
            <w:tcW w:w="2873" w:type="dxa"/>
            <w:shd w:val="clear" w:color="auto" w:fill="auto"/>
            <w:noWrap/>
            <w:vAlign w:val="center"/>
          </w:tcPr>
          <w:p w:rsidR="00F24D38"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PCB’s</w:t>
            </w:r>
          </w:p>
        </w:tc>
        <w:tc>
          <w:tcPr>
            <w:tcW w:w="3118" w:type="dxa"/>
          </w:tcPr>
          <w:p w:rsidR="00F24D38" w:rsidRPr="00C549EE" w:rsidRDefault="007323C6" w:rsidP="00EF4DB5">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Câbles plats</w:t>
            </w:r>
          </w:p>
        </w:tc>
      </w:tr>
      <w:tr w:rsidR="000D5E57" w:rsidRPr="00C549EE" w:rsidTr="00B80384">
        <w:trPr>
          <w:trHeight w:val="300"/>
        </w:trPr>
        <w:tc>
          <w:tcPr>
            <w:tcW w:w="3021" w:type="dxa"/>
            <w:shd w:val="clear" w:color="auto" w:fill="auto"/>
            <w:noWrap/>
            <w:vAlign w:val="center"/>
          </w:tcPr>
          <w:p w:rsidR="000D5E57" w:rsidRPr="00C549EE" w:rsidRDefault="0033209A" w:rsidP="000D5E57">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 xml:space="preserve">Lecteurs de </w:t>
            </w:r>
            <w:r w:rsidR="000D5E57" w:rsidRPr="00C549EE">
              <w:rPr>
                <w:rFonts w:asciiTheme="majorHAnsi" w:eastAsia="Times New Roman" w:hAnsiTheme="majorHAnsi" w:cstheme="majorHAnsi"/>
                <w:sz w:val="20"/>
                <w:szCs w:val="20"/>
                <w:lang w:val="fr-FR" w:eastAsia="nl-BE"/>
              </w:rPr>
              <w:t xml:space="preserve">Blu-ray </w:t>
            </w:r>
          </w:p>
        </w:tc>
        <w:tc>
          <w:tcPr>
            <w:tcW w:w="2873" w:type="dxa"/>
            <w:shd w:val="clear" w:color="auto" w:fill="auto"/>
            <w:noWrap/>
            <w:vAlign w:val="center"/>
          </w:tcPr>
          <w:p w:rsidR="000D5E57" w:rsidRPr="00C549EE" w:rsidRDefault="007323C6" w:rsidP="000D5E57">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Alimentations</w:t>
            </w:r>
            <w:r w:rsidR="00816DE8">
              <w:rPr>
                <w:rFonts w:asciiTheme="majorHAnsi" w:eastAsia="Times New Roman" w:hAnsiTheme="majorHAnsi" w:cstheme="majorHAnsi"/>
                <w:sz w:val="20"/>
                <w:szCs w:val="20"/>
                <w:lang w:val="fr-FR" w:eastAsia="nl-BE"/>
              </w:rPr>
              <w:t xml:space="preserve"> (= power supplies)</w:t>
            </w:r>
          </w:p>
        </w:tc>
        <w:tc>
          <w:tcPr>
            <w:tcW w:w="3118" w:type="dxa"/>
          </w:tcPr>
          <w:p w:rsidR="000D5E57" w:rsidRPr="00C549EE" w:rsidRDefault="007323C6" w:rsidP="000D5E57">
            <w:pPr>
              <w:spacing w:after="0" w:line="240" w:lineRule="auto"/>
              <w:rPr>
                <w:rFonts w:asciiTheme="majorHAnsi" w:eastAsia="Times New Roman" w:hAnsiTheme="majorHAnsi" w:cstheme="majorHAnsi"/>
                <w:sz w:val="20"/>
                <w:szCs w:val="20"/>
                <w:lang w:val="fr-FR" w:eastAsia="nl-BE"/>
              </w:rPr>
            </w:pPr>
            <w:r w:rsidRPr="00C549EE">
              <w:rPr>
                <w:rFonts w:asciiTheme="majorHAnsi" w:eastAsia="Times New Roman" w:hAnsiTheme="majorHAnsi" w:cstheme="majorHAnsi"/>
                <w:sz w:val="20"/>
                <w:szCs w:val="20"/>
                <w:lang w:val="fr-FR" w:eastAsia="nl-BE"/>
              </w:rPr>
              <w:t>Pièces d’ordinateurs (portables)</w:t>
            </w:r>
          </w:p>
        </w:tc>
      </w:tr>
    </w:tbl>
    <w:p w:rsidR="00B80384" w:rsidRPr="00C549EE" w:rsidRDefault="00B80384" w:rsidP="008B238E">
      <w:pPr>
        <w:rPr>
          <w:lang w:val="fr-FR"/>
        </w:rPr>
      </w:pPr>
      <w:r w:rsidRPr="00C549EE">
        <w:rPr>
          <w:lang w:val="fr-FR"/>
        </w:rPr>
        <w:br/>
      </w:r>
      <w:r w:rsidR="007323C6" w:rsidRPr="00C549EE">
        <w:rPr>
          <w:lang w:val="fr-FR"/>
        </w:rPr>
        <w:t>Consommez-vous aussi des toners</w:t>
      </w:r>
      <w:r w:rsidR="00B560FC" w:rsidRPr="00C549EE">
        <w:rPr>
          <w:lang w:val="fr-FR"/>
        </w:rPr>
        <w:t xml:space="preserve"> et bidons toners </w:t>
      </w:r>
      <w:r w:rsidR="00C549EE" w:rsidRPr="00C549EE">
        <w:rPr>
          <w:lang w:val="fr-FR"/>
        </w:rPr>
        <w:t>originaux</w:t>
      </w:r>
      <w:r w:rsidR="00B560FC" w:rsidRPr="00C549EE">
        <w:rPr>
          <w:lang w:val="fr-FR"/>
        </w:rPr>
        <w:t xml:space="preserve"> à la marque </w:t>
      </w:r>
      <w:r w:rsidR="00E5515F">
        <w:rPr>
          <w:lang w:val="fr-FR"/>
        </w:rPr>
        <w:t xml:space="preserve">au sein de </w:t>
      </w:r>
      <w:r w:rsidR="00B560FC" w:rsidRPr="00C549EE">
        <w:rPr>
          <w:lang w:val="fr-FR"/>
        </w:rPr>
        <w:t xml:space="preserve">votre entreprise? </w:t>
      </w:r>
      <w:r w:rsidR="00E5515F">
        <w:rPr>
          <w:lang w:val="fr-FR"/>
        </w:rPr>
        <w:t xml:space="preserve">Faites-les </w:t>
      </w:r>
      <w:r w:rsidR="00B560FC" w:rsidRPr="00C549EE">
        <w:rPr>
          <w:lang w:val="fr-FR"/>
        </w:rPr>
        <w:t>récupérer ces toners vides au profit de notre école</w:t>
      </w:r>
      <w:r w:rsidRPr="00C549EE">
        <w:rPr>
          <w:lang w:val="fr-FR"/>
        </w:rPr>
        <w:t xml:space="preserve">. </w:t>
      </w:r>
      <w:r w:rsidR="00B560FC" w:rsidRPr="00C549EE">
        <w:rPr>
          <w:lang w:val="fr-FR"/>
        </w:rPr>
        <w:t>Les jets d’encre aussi sont plus que bienvenues. De cela, on accepte à la fois les originales et génériques</w:t>
      </w:r>
      <w:r w:rsidRPr="00C549EE">
        <w:rPr>
          <w:lang w:val="fr-FR"/>
        </w:rPr>
        <w:t xml:space="preserve">. </w:t>
      </w:r>
      <w:r w:rsidRPr="00C549EE">
        <w:rPr>
          <w:lang w:val="fr-FR"/>
        </w:rPr>
        <w:tab/>
      </w:r>
      <w:r w:rsidRPr="00C549EE">
        <w:rPr>
          <w:lang w:val="fr-FR"/>
        </w:rPr>
        <w:br/>
      </w:r>
      <w:r w:rsidRPr="00C549EE">
        <w:rPr>
          <w:lang w:val="fr-FR"/>
        </w:rPr>
        <w:tab/>
      </w:r>
      <w:r w:rsidRPr="00C549EE">
        <w:rPr>
          <w:lang w:val="fr-FR"/>
        </w:rPr>
        <w:tab/>
      </w:r>
    </w:p>
    <w:p w:rsidR="004A02D7" w:rsidRPr="00ED4E4B" w:rsidRDefault="00B560FC" w:rsidP="00CB5530">
      <w:pPr>
        <w:rPr>
          <w:rFonts w:asciiTheme="majorHAnsi" w:hAnsiTheme="majorHAnsi"/>
          <w:sz w:val="28"/>
          <w:szCs w:val="28"/>
          <w:lang w:val="fr-FR"/>
        </w:rPr>
      </w:pPr>
      <w:bookmarkStart w:id="0" w:name="_GoBack"/>
      <w:bookmarkEnd w:id="0"/>
      <w:r w:rsidRPr="00ED4E4B">
        <w:rPr>
          <w:rFonts w:asciiTheme="majorHAnsi" w:hAnsiTheme="majorHAnsi"/>
          <w:b/>
          <w:bCs/>
          <w:sz w:val="28"/>
          <w:szCs w:val="28"/>
          <w:u w:val="single"/>
          <w:lang w:val="fr-FR"/>
        </w:rPr>
        <w:lastRenderedPageBreak/>
        <w:t>Que ne pouvez-vous pas collecter</w:t>
      </w:r>
      <w:r w:rsidR="008B238E" w:rsidRPr="00ED4E4B">
        <w:rPr>
          <w:rFonts w:asciiTheme="majorHAnsi" w:hAnsiTheme="majorHAnsi"/>
          <w:b/>
          <w:bCs/>
          <w:sz w:val="28"/>
          <w:szCs w:val="28"/>
          <w:u w:val="single"/>
          <w:lang w:val="fr-FR"/>
        </w:rPr>
        <w:t>?</w:t>
      </w:r>
      <w:r w:rsidR="008B238E" w:rsidRPr="00ED4E4B">
        <w:rPr>
          <w:rFonts w:asciiTheme="majorHAnsi" w:hAnsiTheme="majorHAnsi"/>
          <w:sz w:val="28"/>
          <w:szCs w:val="28"/>
          <w:lang w:val="fr-FR"/>
        </w:rPr>
        <w:t xml:space="preserve"> </w:t>
      </w:r>
    </w:p>
    <w:p w:rsidR="00C07240" w:rsidRPr="00C549EE" w:rsidRDefault="00B560FC" w:rsidP="00F24D38">
      <w:pPr>
        <w:pStyle w:val="Kop2"/>
        <w:rPr>
          <w:rFonts w:asciiTheme="minorHAnsi" w:hAnsiTheme="minorHAnsi"/>
          <w:sz w:val="22"/>
          <w:szCs w:val="22"/>
          <w:lang w:val="fr-FR"/>
        </w:rPr>
      </w:pPr>
      <w:r w:rsidRPr="00C549EE">
        <w:rPr>
          <w:rFonts w:asciiTheme="minorHAnsi" w:hAnsiTheme="minorHAnsi"/>
          <w:sz w:val="22"/>
          <w:szCs w:val="22"/>
          <w:lang w:val="fr-FR"/>
        </w:rPr>
        <w:t xml:space="preserve">Les déchets électriques et électroniques de plus de 25 cm ou constitués principalement en plastique comme des écrans, imprimantes, </w:t>
      </w:r>
      <w:r w:rsidR="00F31856" w:rsidRPr="00C549EE">
        <w:rPr>
          <w:rFonts w:asciiTheme="minorHAnsi" w:hAnsiTheme="minorHAnsi"/>
          <w:sz w:val="22"/>
          <w:szCs w:val="22"/>
          <w:lang w:val="fr-FR"/>
        </w:rPr>
        <w:t>photocopieurs, claviers, souris, téléphones (portables), haut-parleurs, appareils électro domestique, … Recyca ne collecte pas ces matériaux.</w:t>
      </w:r>
      <w:r w:rsidRPr="00C549EE">
        <w:rPr>
          <w:rFonts w:asciiTheme="minorHAnsi" w:hAnsiTheme="minorHAnsi"/>
          <w:sz w:val="22"/>
          <w:szCs w:val="22"/>
          <w:lang w:val="fr-FR"/>
        </w:rPr>
        <w:br/>
      </w:r>
      <w:r w:rsidR="00F31856" w:rsidRPr="00C549EE">
        <w:rPr>
          <w:rFonts w:asciiTheme="minorHAnsi" w:hAnsiTheme="minorHAnsi"/>
          <w:sz w:val="22"/>
          <w:szCs w:val="22"/>
          <w:lang w:val="fr-FR"/>
        </w:rPr>
        <w:br/>
        <w:t xml:space="preserve">Plus d’informations à ce sujet sur </w:t>
      </w:r>
      <w:r w:rsidR="000F15E0">
        <w:rPr>
          <w:rFonts w:asciiTheme="minorHAnsi" w:hAnsiTheme="minorHAnsi"/>
          <w:b/>
          <w:bCs/>
          <w:sz w:val="22"/>
          <w:szCs w:val="22"/>
          <w:lang w:val="fr-FR"/>
        </w:rPr>
        <w:t>www</w:t>
      </w:r>
      <w:r w:rsidR="00C07240" w:rsidRPr="00C549EE">
        <w:rPr>
          <w:rFonts w:asciiTheme="minorHAnsi" w:hAnsiTheme="minorHAnsi"/>
          <w:b/>
          <w:bCs/>
          <w:sz w:val="22"/>
          <w:szCs w:val="22"/>
          <w:lang w:val="fr-FR"/>
        </w:rPr>
        <w:t>.recyca.be</w:t>
      </w:r>
      <w:r w:rsidR="00C07240" w:rsidRPr="00C549EE">
        <w:rPr>
          <w:rFonts w:asciiTheme="minorHAnsi" w:hAnsiTheme="minorHAnsi"/>
          <w:sz w:val="22"/>
          <w:szCs w:val="22"/>
          <w:lang w:val="fr-FR"/>
        </w:rPr>
        <w:t>.</w:t>
      </w:r>
    </w:p>
    <w:p w:rsidR="001323D0" w:rsidRPr="00C549EE" w:rsidRDefault="00F24D38" w:rsidP="004A02D7">
      <w:pPr>
        <w:pStyle w:val="Kop2"/>
        <w:rPr>
          <w:rFonts w:asciiTheme="minorHAnsi" w:hAnsiTheme="minorHAnsi"/>
          <w:sz w:val="22"/>
          <w:szCs w:val="22"/>
          <w:lang w:val="fr-FR"/>
        </w:rPr>
      </w:pPr>
      <w:r w:rsidRPr="00C549EE">
        <w:rPr>
          <w:lang w:val="fr-FR"/>
        </w:rPr>
        <w:br/>
      </w:r>
      <w:r w:rsidR="00F31856" w:rsidRPr="00C549EE">
        <w:rPr>
          <w:lang w:val="fr-FR"/>
        </w:rPr>
        <w:t>Supportez notre école et inscrivez votre entreprise sur</w:t>
      </w:r>
      <w:r w:rsidR="0055122D" w:rsidRPr="00C549EE">
        <w:rPr>
          <w:lang w:val="fr-FR"/>
        </w:rPr>
        <w:t xml:space="preserve"> </w:t>
      </w:r>
      <w:hyperlink r:id="rId10" w:history="1">
        <w:r w:rsidR="004A02D7" w:rsidRPr="00C549EE">
          <w:rPr>
            <w:rStyle w:val="Hyperlink"/>
            <w:b/>
            <w:bCs/>
            <w:color w:val="auto"/>
            <w:u w:val="none"/>
            <w:lang w:val="fr-FR"/>
          </w:rPr>
          <w:t>www.recyca.be</w:t>
        </w:r>
      </w:hyperlink>
      <w:r w:rsidR="004A02D7" w:rsidRPr="00C549EE">
        <w:rPr>
          <w:lang w:val="fr-FR"/>
        </w:rPr>
        <w:t>!</w:t>
      </w:r>
      <w:r w:rsidR="004A02D7" w:rsidRPr="00C549EE">
        <w:rPr>
          <w:lang w:val="fr-FR"/>
        </w:rPr>
        <w:br/>
      </w:r>
      <w:r w:rsidR="00F31856" w:rsidRPr="00C549EE">
        <w:rPr>
          <w:rFonts w:asciiTheme="minorHAnsi" w:hAnsiTheme="minorHAnsi"/>
          <w:sz w:val="22"/>
          <w:szCs w:val="22"/>
          <w:lang w:val="fr-FR"/>
        </w:rPr>
        <w:t>Sur la page d’inscription, vous pouvez indiquer une bonne cause à votre choix:  écrivez là le nom de notre école.</w:t>
      </w:r>
    </w:p>
    <w:p w:rsidR="004A02D7" w:rsidRPr="00C549EE" w:rsidRDefault="00F31856" w:rsidP="004A02D7">
      <w:pPr>
        <w:rPr>
          <w:lang w:val="fr-FR"/>
        </w:rPr>
      </w:pPr>
      <w:r w:rsidRPr="00C549EE">
        <w:rPr>
          <w:lang w:val="fr-FR"/>
        </w:rPr>
        <w:t xml:space="preserve">Pour </w:t>
      </w:r>
      <w:r w:rsidR="00EA22A6">
        <w:rPr>
          <w:lang w:val="fr-FR"/>
        </w:rPr>
        <w:t>de plus amples renseignements</w:t>
      </w:r>
      <w:r w:rsidRPr="00C549EE">
        <w:rPr>
          <w:lang w:val="fr-FR"/>
        </w:rPr>
        <w:t>, vous pouvez contacter Recyca au</w:t>
      </w:r>
      <w:r w:rsidR="00F24D38" w:rsidRPr="00C549EE">
        <w:rPr>
          <w:lang w:val="fr-FR"/>
        </w:rPr>
        <w:t xml:space="preserve"> 03/380.00.10 </w:t>
      </w:r>
      <w:r w:rsidRPr="00C549EE">
        <w:rPr>
          <w:lang w:val="fr-FR"/>
        </w:rPr>
        <w:t xml:space="preserve">ou </w:t>
      </w:r>
      <w:r w:rsidR="00F24D38" w:rsidRPr="00C549EE">
        <w:rPr>
          <w:lang w:val="fr-FR"/>
        </w:rPr>
        <w:t>backoffice@recyca.be.</w:t>
      </w:r>
    </w:p>
    <w:p w:rsidR="007732A3" w:rsidRPr="00ED4E4B" w:rsidRDefault="00F31856" w:rsidP="007732A3">
      <w:pPr>
        <w:rPr>
          <w:rFonts w:asciiTheme="majorHAnsi" w:hAnsiTheme="majorHAnsi"/>
          <w:sz w:val="28"/>
          <w:szCs w:val="28"/>
          <w:lang w:val="fr-FR"/>
        </w:rPr>
      </w:pPr>
      <w:r w:rsidRPr="00ED4E4B">
        <w:rPr>
          <w:rFonts w:asciiTheme="majorHAnsi" w:hAnsiTheme="majorHAnsi"/>
          <w:sz w:val="28"/>
          <w:szCs w:val="28"/>
          <w:lang w:val="fr-FR"/>
        </w:rPr>
        <w:t>Merci d’avance pour votre aide !</w:t>
      </w:r>
    </w:p>
    <w:p w:rsidR="00487A37" w:rsidRPr="00C549EE" w:rsidRDefault="00487A37" w:rsidP="00A07CAB">
      <w:pPr>
        <w:tabs>
          <w:tab w:val="left" w:pos="2265"/>
        </w:tabs>
        <w:rPr>
          <w:lang w:val="fr-FR"/>
        </w:rPr>
      </w:pPr>
    </w:p>
    <w:p w:rsidR="0013190A" w:rsidRPr="00C549EE" w:rsidRDefault="00F31856" w:rsidP="00A97285">
      <w:pPr>
        <w:tabs>
          <w:tab w:val="left" w:pos="2265"/>
        </w:tabs>
        <w:rPr>
          <w:lang w:val="fr-FR"/>
        </w:rPr>
      </w:pPr>
      <w:r w:rsidRPr="00C549EE">
        <w:rPr>
          <w:lang w:val="fr-FR"/>
        </w:rPr>
        <w:t>Cordialement,</w:t>
      </w:r>
      <w:r w:rsidR="000E10CC" w:rsidRPr="00C549EE">
        <w:rPr>
          <w:lang w:val="fr-FR"/>
        </w:rPr>
        <w:br/>
        <w:t xml:space="preserve">&lt; </w:t>
      </w:r>
      <w:r w:rsidRPr="00C549EE">
        <w:rPr>
          <w:lang w:val="fr-FR"/>
        </w:rPr>
        <w:t xml:space="preserve">l’école </w:t>
      </w:r>
      <w:r w:rsidR="000E10CC" w:rsidRPr="00C549EE">
        <w:rPr>
          <w:lang w:val="fr-FR"/>
        </w:rPr>
        <w:t>&gt;</w:t>
      </w:r>
      <w:r w:rsidR="0013190A" w:rsidRPr="00C549EE">
        <w:rPr>
          <w:noProof/>
          <w:lang w:val="fr-FR"/>
        </w:rPr>
        <mc:AlternateContent>
          <mc:Choice Requires="wps">
            <w:drawing>
              <wp:anchor distT="0" distB="0" distL="114300" distR="114300" simplePos="0" relativeHeight="251658239" behindDoc="1" locked="0" layoutInCell="1" allowOverlap="1">
                <wp:simplePos x="0" y="0"/>
                <wp:positionH relativeFrom="column">
                  <wp:posOffset>-1014730</wp:posOffset>
                </wp:positionH>
                <wp:positionV relativeFrom="page">
                  <wp:posOffset>8086725</wp:posOffset>
                </wp:positionV>
                <wp:extent cx="7791450" cy="1762125"/>
                <wp:effectExtent l="0" t="0" r="0" b="9525"/>
                <wp:wrapNone/>
                <wp:docPr id="23" name="Rechthoek 23"/>
                <wp:cNvGraphicFramePr/>
                <a:graphic xmlns:a="http://schemas.openxmlformats.org/drawingml/2006/main">
                  <a:graphicData uri="http://schemas.microsoft.com/office/word/2010/wordprocessingShape">
                    <wps:wsp>
                      <wps:cNvSpPr/>
                      <wps:spPr>
                        <a:xfrm>
                          <a:off x="0" y="0"/>
                          <a:ext cx="7791450" cy="1762125"/>
                        </a:xfrm>
                        <a:prstGeom prst="rect">
                          <a:avLst/>
                        </a:prstGeom>
                        <a:solidFill>
                          <a:srgbClr val="F9D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5E57" id="Rechthoek 23" o:spid="_x0000_s1026" style="position:absolute;margin-left:-79.9pt;margin-top:636.75pt;width:613.5pt;height:13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" fillcolor="#f9d975" stroked="f" strokeweight="1pt">
                <w10:wrap anchory="page"/>
              </v:rect>
            </w:pict>
          </mc:Fallback>
        </mc:AlternateContent>
      </w:r>
      <w:r w:rsidR="002368C9" w:rsidRPr="00C549EE">
        <w:rPr>
          <w:noProof/>
          <w:lang w:val="fr-FR"/>
        </w:rPr>
        <mc:AlternateContent>
          <mc:Choice Requires="wps">
            <w:drawing>
              <wp:anchor distT="0" distB="0" distL="114300" distR="114300" simplePos="0" relativeHeight="251659264" behindDoc="0" locked="0" layoutInCell="1" allowOverlap="1">
                <wp:simplePos x="0" y="0"/>
                <wp:positionH relativeFrom="column">
                  <wp:posOffset>2595245</wp:posOffset>
                </wp:positionH>
                <wp:positionV relativeFrom="page">
                  <wp:posOffset>8334375</wp:posOffset>
                </wp:positionV>
                <wp:extent cx="552450" cy="457200"/>
                <wp:effectExtent l="19050" t="0" r="19050" b="0"/>
                <wp:wrapNone/>
                <wp:docPr id="22" name="Hart 22"/>
                <wp:cNvGraphicFramePr/>
                <a:graphic xmlns:a="http://schemas.openxmlformats.org/drawingml/2006/main">
                  <a:graphicData uri="http://schemas.microsoft.com/office/word/2010/wordprocessingShape">
                    <wps:wsp>
                      <wps:cNvSpPr/>
                      <wps:spPr>
                        <a:xfrm>
                          <a:off x="0" y="0"/>
                          <a:ext cx="552450" cy="457200"/>
                        </a:xfrm>
                        <a:prstGeom prst="heart">
                          <a:avLst/>
                        </a:prstGeom>
                        <a:solidFill>
                          <a:srgbClr val="F557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6AAE" id="Hart 22" o:spid="_x0000_s1026" style="position:absolute;margin-left:204.35pt;margin-top:656.25pt;width: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52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" path="m276225,114300v115094,-266700,563959,,,342900c-287734,114300,161131,-152400,276225,114300xe" fillcolor="#f55753" stroked="f" strokeweight="1pt">
                <v:stroke joinstyle="miter"/>
                <v:path arrowok="t" o:connecttype="custom" o:connectlocs="276225,114300;276225,457200;276225,114300" o:connectangles="0,0,0"/>
                <w10:wrap anchory="page"/>
              </v:shape>
            </w:pict>
          </mc:Fallback>
        </mc:AlternateContent>
      </w:r>
      <w:r w:rsidR="002368C9" w:rsidRPr="00C549EE">
        <w:rPr>
          <w:noProof/>
          <w:lang w:val="fr-FR"/>
        </w:rPr>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ge">
                  <wp:posOffset>8971915</wp:posOffset>
                </wp:positionV>
                <wp:extent cx="5724525" cy="8763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76300"/>
                        </a:xfrm>
                        <a:prstGeom prst="rect">
                          <a:avLst/>
                        </a:prstGeom>
                        <a:noFill/>
                        <a:ln w="9525">
                          <a:noFill/>
                          <a:miter lim="800000"/>
                          <a:headEnd/>
                          <a:tailEnd/>
                        </a:ln>
                      </wps:spPr>
                      <wps:txbx>
                        <w:txbxContent>
                          <w:p w:rsidR="00A07CAB" w:rsidRPr="00F31856" w:rsidRDefault="00F31856" w:rsidP="00A07CAB">
                            <w:pPr>
                              <w:pStyle w:val="Kop2"/>
                              <w:jc w:val="center"/>
                              <w:rPr>
                                <w:lang w:val="fr-FR"/>
                              </w:rPr>
                            </w:pPr>
                            <w:bookmarkStart w:id="1" w:name="_Hlk81557574"/>
                            <w:bookmarkStart w:id="2" w:name="_Hlk81557575"/>
                            <w:r w:rsidRPr="00F31856">
                              <w:rPr>
                                <w:lang w:val="fr-FR"/>
                              </w:rPr>
                              <w:t>Avec votre aide, nous avons u</w:t>
                            </w:r>
                            <w:r>
                              <w:rPr>
                                <w:lang w:val="fr-FR"/>
                              </w:rPr>
                              <w:t>ne grande chance de gager autant que possible : nous recyclons ensemble!</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pt;margin-top:706.45pt;width:450.75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" filled="f" stroked="f">
                <v:textbox>
                  <w:txbxContent>
                    <w:p w:rsidR="00A07CAB" w:rsidRPr="00F31856" w:rsidRDefault="00F31856" w:rsidP="00A07CAB">
                      <w:pPr>
                        <w:pStyle w:val="Kop2"/>
                        <w:jc w:val="center"/>
                        <w:rPr>
                          <w:lang w:val="fr-FR"/>
                        </w:rPr>
                      </w:pPr>
                      <w:bookmarkStart w:id="3" w:name="_Hlk81557574"/>
                      <w:bookmarkStart w:id="4" w:name="_Hlk81557575"/>
                      <w:r w:rsidRPr="00F31856">
                        <w:rPr>
                          <w:lang w:val="fr-FR"/>
                        </w:rPr>
                        <w:t>Avec votre aide, nous avons u</w:t>
                      </w:r>
                      <w:r>
                        <w:rPr>
                          <w:lang w:val="fr-FR"/>
                        </w:rPr>
                        <w:t>ne grande chance de gager autant que possible : nous recyclons ensemble!</w:t>
                      </w:r>
                      <w:bookmarkEnd w:id="3"/>
                      <w:bookmarkEnd w:id="4"/>
                    </w:p>
                  </w:txbxContent>
                </v:textbox>
                <w10:wrap anchory="page"/>
              </v:shape>
            </w:pict>
          </mc:Fallback>
        </mc:AlternateContent>
      </w:r>
    </w:p>
    <w:sectPr w:rsidR="0013190A" w:rsidRPr="00C549EE" w:rsidSect="00AF434F">
      <w:footerReference w:type="default" r:id="rId11"/>
      <w:type w:val="continuous"/>
      <w:pgSz w:w="11906" w:h="16838"/>
      <w:pgMar w:top="1985" w:right="1418" w:bottom="107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09" w:rsidRDefault="00EA4009" w:rsidP="00A71048">
      <w:pPr>
        <w:spacing w:after="0" w:line="240" w:lineRule="auto"/>
      </w:pPr>
      <w:r>
        <w:separator/>
      </w:r>
    </w:p>
  </w:endnote>
  <w:endnote w:type="continuationSeparator" w:id="0">
    <w:p w:rsidR="00EA4009" w:rsidRDefault="00EA4009" w:rsidP="00A7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CC" w:rsidRPr="0013190A" w:rsidRDefault="00753B16" w:rsidP="0013190A">
    <w:pPr>
      <w:pStyle w:val="Voettekst"/>
      <w:jc w:val="right"/>
      <w:rPr>
        <w:b/>
        <w:bCs/>
        <w:color w:val="FFFFFF" w:themeColor="background1"/>
      </w:rPr>
    </w:pPr>
    <w:r w:rsidRPr="0013190A">
      <w:rPr>
        <w:b/>
        <w:bCs/>
        <w:noProof/>
        <w:color w:val="FFFFFF" w:themeColor="background1"/>
      </w:rPr>
      <mc:AlternateContent>
        <mc:Choice Requires="wps">
          <w:drawing>
            <wp:anchor distT="0" distB="0" distL="114300" distR="114300" simplePos="0" relativeHeight="251662336" behindDoc="1" locked="0" layoutInCell="1" allowOverlap="1" wp14:anchorId="6E52434D" wp14:editId="64ECD8A2">
              <wp:simplePos x="0" y="0"/>
              <wp:positionH relativeFrom="column">
                <wp:posOffset>-1691005</wp:posOffset>
              </wp:positionH>
              <wp:positionV relativeFrom="paragraph">
                <wp:posOffset>-179069</wp:posOffset>
              </wp:positionV>
              <wp:extent cx="8782050" cy="980440"/>
              <wp:effectExtent l="0" t="0" r="0" b="0"/>
              <wp:wrapNone/>
              <wp:docPr id="3" name="Rechthoek 3"/>
              <wp:cNvGraphicFramePr/>
              <a:graphic xmlns:a="http://schemas.openxmlformats.org/drawingml/2006/main">
                <a:graphicData uri="http://schemas.microsoft.com/office/word/2010/wordprocessingShape">
                  <wps:wsp>
                    <wps:cNvSpPr/>
                    <wps:spPr>
                      <a:xfrm>
                        <a:off x="0" y="0"/>
                        <a:ext cx="8782050" cy="980440"/>
                      </a:xfrm>
                      <a:prstGeom prst="rect">
                        <a:avLst/>
                      </a:prstGeom>
                      <a:solidFill>
                        <a:srgbClr val="1A1A1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13190A" w:rsidRPr="00A71048" w:rsidRDefault="0013190A" w:rsidP="00753B16">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434D" id="Rechthoek 3" o:spid="_x0000_s1027" style="position:absolute;left:0;text-align:left;margin-left:-133.15pt;margin-top:-14.1pt;width:691.5pt;height:7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" fillcolor="#1a1a1a" stroked="f" strokeweight="1pt">
              <v:textbox>
                <w:txbxContent>
                  <w:p w:rsidR="0013190A" w:rsidRPr="00A71048" w:rsidRDefault="0013190A" w:rsidP="00753B16">
                    <w:pPr>
                      <w:rPr>
                        <w:b/>
                        <w:bCs/>
                      </w:rPr>
                    </w:pPr>
                  </w:p>
                </w:txbxContent>
              </v:textbox>
            </v:rect>
          </w:pict>
        </mc:Fallback>
      </mc:AlternateContent>
    </w:r>
    <w:r w:rsidRPr="0013190A">
      <w:rPr>
        <w:b/>
        <w:bCs/>
        <w:noProof/>
        <w:color w:val="FFFFFF" w:themeColor="background1"/>
      </w:rPr>
      <w:drawing>
        <wp:anchor distT="0" distB="0" distL="114300" distR="114300" simplePos="0" relativeHeight="251663360" behindDoc="0" locked="0" layoutInCell="1" allowOverlap="1">
          <wp:simplePos x="0" y="0"/>
          <wp:positionH relativeFrom="column">
            <wp:posOffset>-136525</wp:posOffset>
          </wp:positionH>
          <wp:positionV relativeFrom="paragraph">
            <wp:posOffset>-14605</wp:posOffset>
          </wp:positionV>
          <wp:extent cx="1436400" cy="198000"/>
          <wp:effectExtent l="0" t="0" r="0" b="0"/>
          <wp:wrapNone/>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hite_2x.png"/>
                  <pic:cNvPicPr/>
                </pic:nvPicPr>
                <pic:blipFill>
                  <a:blip r:embed="rId1">
                    <a:extLst>
                      <a:ext uri="{28A0092B-C50C-407E-A947-70E740481C1C}">
                        <a14:useLocalDpi xmlns:a14="http://schemas.microsoft.com/office/drawing/2010/main" val="0"/>
                      </a:ext>
                    </a:extLst>
                  </a:blip>
                  <a:stretch>
                    <a:fillRect/>
                  </a:stretch>
                </pic:blipFill>
                <pic:spPr>
                  <a:xfrm>
                    <a:off x="0" y="0"/>
                    <a:ext cx="1436400" cy="198000"/>
                  </a:xfrm>
                  <a:prstGeom prst="rect">
                    <a:avLst/>
                  </a:prstGeom>
                </pic:spPr>
              </pic:pic>
            </a:graphicData>
          </a:graphic>
          <wp14:sizeRelH relativeFrom="margin">
            <wp14:pctWidth>0</wp14:pctWidth>
          </wp14:sizeRelH>
          <wp14:sizeRelV relativeFrom="margin">
            <wp14:pctHeight>0</wp14:pctHeight>
          </wp14:sizeRelV>
        </wp:anchor>
      </w:drawing>
    </w:r>
    <w:r w:rsidRPr="0013190A">
      <w:rPr>
        <w:b/>
        <w:bCs/>
        <w:color w:val="FFFFFF" w:themeColor="background1"/>
      </w:rPr>
      <w:t>SCHOLEN.RECYCA.BE</w:t>
    </w:r>
  </w:p>
  <w:p w:rsidR="00753B16" w:rsidRPr="00753B16" w:rsidRDefault="000E10CC" w:rsidP="00753B16">
    <w:pPr>
      <w:pStyle w:val="Voettekst"/>
      <w:jc w:val="right"/>
      <w:rPr>
        <w:color w:val="FFFFFF" w:themeColor="background1"/>
      </w:rPr>
    </w:pPr>
    <w:r w:rsidRPr="000E10CC">
      <w:rPr>
        <w:color w:val="FFFFFF" w:themeColor="background1"/>
        <w:sz w:val="16"/>
        <w:szCs w:val="16"/>
      </w:rPr>
      <w:t xml:space="preserve">Recyca </w:t>
    </w:r>
    <w:r w:rsidR="003C0CD6">
      <w:rPr>
        <w:color w:val="FFFFFF" w:themeColor="background1"/>
        <w:sz w:val="16"/>
        <w:szCs w:val="16"/>
      </w:rPr>
      <w:t>BVBA •</w:t>
    </w:r>
    <w:r w:rsidRPr="000E10CC">
      <w:rPr>
        <w:color w:val="FFFFFF" w:themeColor="background1"/>
        <w:sz w:val="16"/>
        <w:szCs w:val="16"/>
      </w:rPr>
      <w:t xml:space="preserve"> OVAM: 56676/E629</w:t>
    </w:r>
    <w:r w:rsidR="003C0CD6">
      <w:rPr>
        <w:color w:val="FFFFFF" w:themeColor="background1"/>
        <w:sz w:val="16"/>
        <w:szCs w:val="16"/>
      </w:rPr>
      <w:t xml:space="preserve"> • </w:t>
    </w:r>
    <w:r w:rsidRPr="000E10CC">
      <w:rPr>
        <w:color w:val="FFFFFF" w:themeColor="background1"/>
        <w:sz w:val="16"/>
        <w:szCs w:val="16"/>
      </w:rPr>
      <w:t>ISO-</w:t>
    </w:r>
    <w:r w:rsidR="003C0CD6">
      <w:rPr>
        <w:color w:val="FFFFFF" w:themeColor="background1"/>
        <w:sz w:val="16"/>
        <w:szCs w:val="16"/>
      </w:rPr>
      <w:t xml:space="preserve"> </w:t>
    </w:r>
    <w:r w:rsidRPr="000E10CC">
      <w:rPr>
        <w:color w:val="FFFFFF" w:themeColor="background1"/>
        <w:sz w:val="16"/>
        <w:szCs w:val="16"/>
      </w:rPr>
      <w:t>9001</w:t>
    </w:r>
    <w:r w:rsidR="003C0CD6">
      <w:rPr>
        <w:color w:val="FFFFFF" w:themeColor="background1"/>
        <w:sz w:val="16"/>
        <w:szCs w:val="16"/>
      </w:rPr>
      <w:t xml:space="preserve"> / </w:t>
    </w:r>
    <w:r w:rsidRPr="000E10CC">
      <w:rPr>
        <w:color w:val="FFFFFF" w:themeColor="background1"/>
        <w:sz w:val="16"/>
        <w:szCs w:val="16"/>
      </w:rPr>
      <w:t>1400</w:t>
    </w:r>
    <w:r w:rsidR="0013190A">
      <w:rPr>
        <w:color w:val="FFFFFF" w:themeColor="background1"/>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8C" w:rsidRPr="0013190A" w:rsidRDefault="00AF434F" w:rsidP="00C9258C">
    <w:pPr>
      <w:pStyle w:val="Voettekst"/>
      <w:jc w:val="right"/>
      <w:rPr>
        <w:b/>
        <w:bCs/>
        <w:color w:val="FFFFFF" w:themeColor="background1"/>
      </w:rPr>
    </w:pPr>
    <w:r w:rsidRPr="00C9258C">
      <w:rPr>
        <w:noProof/>
      </w:rPr>
      <mc:AlternateContent>
        <mc:Choice Requires="wps">
          <w:drawing>
            <wp:anchor distT="0" distB="0" distL="114300" distR="114300" simplePos="0" relativeHeight="251667456" behindDoc="1" locked="0" layoutInCell="1" allowOverlap="1" wp14:anchorId="0FB0065E" wp14:editId="6EF0F3A7">
              <wp:simplePos x="0" y="0"/>
              <wp:positionH relativeFrom="column">
                <wp:posOffset>-1548130</wp:posOffset>
              </wp:positionH>
              <wp:positionV relativeFrom="paragraph">
                <wp:posOffset>-179070</wp:posOffset>
              </wp:positionV>
              <wp:extent cx="8782050" cy="1246505"/>
              <wp:effectExtent l="0" t="0" r="0" b="0"/>
              <wp:wrapNone/>
              <wp:docPr id="27" name="Rechthoek 27"/>
              <wp:cNvGraphicFramePr/>
              <a:graphic xmlns:a="http://schemas.openxmlformats.org/drawingml/2006/main">
                <a:graphicData uri="http://schemas.microsoft.com/office/word/2010/wordprocessingShape">
                  <wps:wsp>
                    <wps:cNvSpPr/>
                    <wps:spPr>
                      <a:xfrm>
                        <a:off x="0" y="0"/>
                        <a:ext cx="8782050" cy="1246505"/>
                      </a:xfrm>
                      <a:prstGeom prst="rect">
                        <a:avLst/>
                      </a:prstGeom>
                      <a:solidFill>
                        <a:srgbClr val="1A1A1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C9258C" w:rsidRPr="00A71048" w:rsidRDefault="00C9258C" w:rsidP="00C9258C">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0065E" id="Rechthoek 27" o:spid="_x0000_s1029" style="position:absolute;left:0;text-align:left;margin-left:-121.9pt;margin-top:-14.1pt;width:691.5pt;height:9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" fillcolor="#1a1a1a" stroked="f" strokeweight="1pt">
              <v:textbox>
                <w:txbxContent>
                  <w:p w:rsidR="00C9258C" w:rsidRPr="00A71048" w:rsidRDefault="00C9258C" w:rsidP="00C9258C">
                    <w:pPr>
                      <w:rPr>
                        <w:b/>
                        <w:bCs/>
                      </w:rPr>
                    </w:pPr>
                  </w:p>
                </w:txbxContent>
              </v:textbox>
            </v:rect>
          </w:pict>
        </mc:Fallback>
      </mc:AlternateContent>
    </w:r>
    <w:r w:rsidR="00C9258C">
      <w:tab/>
    </w:r>
    <w:r w:rsidR="000F15E0">
      <w:rPr>
        <w:b/>
        <w:bCs/>
        <w:color w:val="FFFFFF" w:themeColor="background1"/>
      </w:rPr>
      <w:t>www.recyca.be</w:t>
    </w:r>
  </w:p>
  <w:p w:rsidR="00C9258C" w:rsidRDefault="00C9258C" w:rsidP="00AF434F">
    <w:pPr>
      <w:pStyle w:val="Voettekst"/>
      <w:jc w:val="right"/>
    </w:pPr>
    <w:r w:rsidRPr="000E10CC">
      <w:rPr>
        <w:color w:val="FFFFFF" w:themeColor="background1"/>
        <w:sz w:val="16"/>
        <w:szCs w:val="16"/>
      </w:rPr>
      <w:t xml:space="preserve">Recyca </w:t>
    </w:r>
    <w:r>
      <w:rPr>
        <w:color w:val="FFFFFF" w:themeColor="background1"/>
        <w:sz w:val="16"/>
        <w:szCs w:val="16"/>
      </w:rPr>
      <w:t>BV •</w:t>
    </w:r>
    <w:r w:rsidRPr="000E10CC">
      <w:rPr>
        <w:color w:val="FFFFFF" w:themeColor="background1"/>
        <w:sz w:val="16"/>
        <w:szCs w:val="16"/>
      </w:rPr>
      <w:t xml:space="preserve"> OVAM: 56676/E629</w:t>
    </w:r>
    <w:r>
      <w:rPr>
        <w:color w:val="FFFFFF" w:themeColor="background1"/>
        <w:sz w:val="16"/>
        <w:szCs w:val="16"/>
      </w:rPr>
      <w:t xml:space="preserve"> • </w:t>
    </w:r>
    <w:r w:rsidRPr="000E10CC">
      <w:rPr>
        <w:color w:val="FFFFFF" w:themeColor="background1"/>
        <w:sz w:val="16"/>
        <w:szCs w:val="16"/>
      </w:rPr>
      <w:t>ISO-</w:t>
    </w:r>
    <w:r>
      <w:rPr>
        <w:color w:val="FFFFFF" w:themeColor="background1"/>
        <w:sz w:val="16"/>
        <w:szCs w:val="16"/>
      </w:rPr>
      <w:t xml:space="preserve"> </w:t>
    </w:r>
    <w:r w:rsidRPr="000E10CC">
      <w:rPr>
        <w:color w:val="FFFFFF" w:themeColor="background1"/>
        <w:sz w:val="16"/>
        <w:szCs w:val="16"/>
      </w:rPr>
      <w:t>9001</w:t>
    </w:r>
    <w:r>
      <w:rPr>
        <w:color w:val="FFFFFF" w:themeColor="background1"/>
        <w:sz w:val="16"/>
        <w:szCs w:val="16"/>
      </w:rPr>
      <w:t xml:space="preserve"> / </w:t>
    </w:r>
    <w:r w:rsidRPr="000E10CC">
      <w:rPr>
        <w:color w:val="FFFFFF" w:themeColor="background1"/>
        <w:sz w:val="16"/>
        <w:szCs w:val="16"/>
      </w:rPr>
      <w:t>1400</w:t>
    </w:r>
    <w:r w:rsidR="00AF434F">
      <w:rPr>
        <w:color w:val="FFFFFF" w:themeColor="background1"/>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34F" w:rsidRPr="0013190A" w:rsidRDefault="00AF434F" w:rsidP="0013190A">
    <w:pPr>
      <w:pStyle w:val="Voettekst"/>
      <w:jc w:val="right"/>
      <w:rPr>
        <w:b/>
        <w:bCs/>
        <w:color w:val="FFFFFF" w:themeColor="background1"/>
      </w:rPr>
    </w:pPr>
    <w:r w:rsidRPr="0013190A">
      <w:rPr>
        <w:b/>
        <w:bCs/>
        <w:noProof/>
        <w:color w:val="FFFFFF" w:themeColor="background1"/>
      </w:rPr>
      <mc:AlternateContent>
        <mc:Choice Requires="wps">
          <w:drawing>
            <wp:anchor distT="0" distB="0" distL="114300" distR="114300" simplePos="0" relativeHeight="251673600" behindDoc="1" locked="0" layoutInCell="1" allowOverlap="1" wp14:anchorId="17A3D4A2" wp14:editId="0320FD95">
              <wp:simplePos x="0" y="0"/>
              <wp:positionH relativeFrom="column">
                <wp:posOffset>-1691005</wp:posOffset>
              </wp:positionH>
              <wp:positionV relativeFrom="paragraph">
                <wp:posOffset>-179069</wp:posOffset>
              </wp:positionV>
              <wp:extent cx="8782050" cy="980440"/>
              <wp:effectExtent l="0" t="0" r="0" b="0"/>
              <wp:wrapNone/>
              <wp:docPr id="203" name="Rechthoek 203"/>
              <wp:cNvGraphicFramePr/>
              <a:graphic xmlns:a="http://schemas.openxmlformats.org/drawingml/2006/main">
                <a:graphicData uri="http://schemas.microsoft.com/office/word/2010/wordprocessingShape">
                  <wps:wsp>
                    <wps:cNvSpPr/>
                    <wps:spPr>
                      <a:xfrm>
                        <a:off x="0" y="0"/>
                        <a:ext cx="8782050" cy="980440"/>
                      </a:xfrm>
                      <a:prstGeom prst="rect">
                        <a:avLst/>
                      </a:prstGeom>
                      <a:solidFill>
                        <a:srgbClr val="1A1A1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AF434F" w:rsidRPr="00A71048" w:rsidRDefault="00AF434F" w:rsidP="00753B16">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3D4A2" id="Rechthoek 203" o:spid="_x0000_s1030" style="position:absolute;left:0;text-align:left;margin-left:-133.15pt;margin-top:-14.1pt;width:691.5pt;height:7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" fillcolor="#1a1a1a" stroked="f" strokeweight="1pt">
              <v:textbox>
                <w:txbxContent>
                  <w:p w:rsidR="00AF434F" w:rsidRPr="00A71048" w:rsidRDefault="00AF434F" w:rsidP="00753B16">
                    <w:pPr>
                      <w:rPr>
                        <w:b/>
                        <w:bCs/>
                      </w:rPr>
                    </w:pPr>
                  </w:p>
                </w:txbxContent>
              </v:textbox>
            </v:rect>
          </w:pict>
        </mc:Fallback>
      </mc:AlternateContent>
    </w:r>
    <w:r w:rsidR="000F15E0">
      <w:rPr>
        <w:b/>
        <w:bCs/>
        <w:noProof/>
        <w:color w:val="FFFFFF" w:themeColor="background1"/>
      </w:rPr>
      <w:t>www.recyca.be</w:t>
    </w:r>
  </w:p>
  <w:p w:rsidR="00AF434F" w:rsidRPr="00753B16" w:rsidRDefault="00AF434F" w:rsidP="00753B16">
    <w:pPr>
      <w:pStyle w:val="Voettekst"/>
      <w:jc w:val="right"/>
      <w:rPr>
        <w:color w:val="FFFFFF" w:themeColor="background1"/>
      </w:rPr>
    </w:pPr>
    <w:r w:rsidRPr="000E10CC">
      <w:rPr>
        <w:color w:val="FFFFFF" w:themeColor="background1"/>
        <w:sz w:val="16"/>
        <w:szCs w:val="16"/>
      </w:rPr>
      <w:t xml:space="preserve">Recyca </w:t>
    </w:r>
    <w:r>
      <w:rPr>
        <w:color w:val="FFFFFF" w:themeColor="background1"/>
        <w:sz w:val="16"/>
        <w:szCs w:val="16"/>
      </w:rPr>
      <w:t>BV •</w:t>
    </w:r>
    <w:r w:rsidRPr="000E10CC">
      <w:rPr>
        <w:color w:val="FFFFFF" w:themeColor="background1"/>
        <w:sz w:val="16"/>
        <w:szCs w:val="16"/>
      </w:rPr>
      <w:t xml:space="preserve"> OVAM: 56676/E629</w:t>
    </w:r>
    <w:r>
      <w:rPr>
        <w:color w:val="FFFFFF" w:themeColor="background1"/>
        <w:sz w:val="16"/>
        <w:szCs w:val="16"/>
      </w:rPr>
      <w:t xml:space="preserve"> • </w:t>
    </w:r>
    <w:r w:rsidRPr="000E10CC">
      <w:rPr>
        <w:color w:val="FFFFFF" w:themeColor="background1"/>
        <w:sz w:val="16"/>
        <w:szCs w:val="16"/>
      </w:rPr>
      <w:t>ISO-</w:t>
    </w:r>
    <w:r>
      <w:rPr>
        <w:color w:val="FFFFFF" w:themeColor="background1"/>
        <w:sz w:val="16"/>
        <w:szCs w:val="16"/>
      </w:rPr>
      <w:t xml:space="preserve"> </w:t>
    </w:r>
    <w:r w:rsidRPr="000E10CC">
      <w:rPr>
        <w:color w:val="FFFFFF" w:themeColor="background1"/>
        <w:sz w:val="16"/>
        <w:szCs w:val="16"/>
      </w:rPr>
      <w:t>9001</w:t>
    </w:r>
    <w:r>
      <w:rPr>
        <w:color w:val="FFFFFF" w:themeColor="background1"/>
        <w:sz w:val="16"/>
        <w:szCs w:val="16"/>
      </w:rPr>
      <w:t xml:space="preserve"> / </w:t>
    </w:r>
    <w:r w:rsidRPr="000E10CC">
      <w:rPr>
        <w:color w:val="FFFFFF" w:themeColor="background1"/>
        <w:sz w:val="16"/>
        <w:szCs w:val="16"/>
      </w:rPr>
      <w:t>1400</w:t>
    </w:r>
    <w:r>
      <w:rPr>
        <w:color w:val="FFFFFF" w:themeColor="background1"/>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09" w:rsidRDefault="00EA4009" w:rsidP="00A71048">
      <w:pPr>
        <w:spacing w:after="0" w:line="240" w:lineRule="auto"/>
      </w:pPr>
      <w:r>
        <w:separator/>
      </w:r>
    </w:p>
  </w:footnote>
  <w:footnote w:type="continuationSeparator" w:id="0">
    <w:p w:rsidR="00EA4009" w:rsidRDefault="00EA4009" w:rsidP="00A7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ED" w:rsidRDefault="009656D6" w:rsidP="00983EED">
    <w:pPr>
      <w:pStyle w:val="Koptekst"/>
      <w:jc w:val="right"/>
    </w:pPr>
    <w:r w:rsidRPr="00B03490">
      <w:rPr>
        <w:noProof/>
      </w:rPr>
      <mc:AlternateContent>
        <mc:Choice Requires="wps">
          <w:drawing>
            <wp:anchor distT="0" distB="0" distL="114300" distR="114300" simplePos="0" relativeHeight="251676672" behindDoc="1" locked="0" layoutInCell="1" allowOverlap="1" wp14:anchorId="76090FE9" wp14:editId="54B462DE">
              <wp:simplePos x="0" y="0"/>
              <wp:positionH relativeFrom="column">
                <wp:posOffset>-1438275</wp:posOffset>
              </wp:positionH>
              <wp:positionV relativeFrom="paragraph">
                <wp:posOffset>-819785</wp:posOffset>
              </wp:positionV>
              <wp:extent cx="8782050" cy="2990850"/>
              <wp:effectExtent l="0" t="0" r="0" b="0"/>
              <wp:wrapNone/>
              <wp:docPr id="216" name="Rechthoek 216"/>
              <wp:cNvGraphicFramePr/>
              <a:graphic xmlns:a="http://schemas.openxmlformats.org/drawingml/2006/main">
                <a:graphicData uri="http://schemas.microsoft.com/office/word/2010/wordprocessingShape">
                  <wps:wsp>
                    <wps:cNvSpPr/>
                    <wps:spPr>
                      <a:xfrm>
                        <a:off x="0" y="0"/>
                        <a:ext cx="8782050" cy="2990850"/>
                      </a:xfrm>
                      <a:prstGeom prst="rect">
                        <a:avLst/>
                      </a:prstGeom>
                      <a:solidFill>
                        <a:srgbClr val="FAFAF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9656D6" w:rsidRPr="00A71048" w:rsidRDefault="009656D6" w:rsidP="009656D6">
                          <w:pPr>
                            <w:rPr>
                              <w:b/>
                              <w:bCs/>
                            </w:rPr>
                          </w:pPr>
                          <w:r>
                            <w:rPr>
                              <w:b/>
                              <w:bC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0FE9" id="Rechthoek 216" o:spid="_x0000_s1028" style="position:absolute;left:0;text-align:left;margin-left:-113.25pt;margin-top:-64.55pt;width:691.5pt;height:2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" fillcolor="#fafafa" stroked="f" strokeweight="1pt">
              <v:textbox>
                <w:txbxContent>
                  <w:p w:rsidR="009656D6" w:rsidRPr="00A71048" w:rsidRDefault="009656D6" w:rsidP="009656D6">
                    <w:pPr>
                      <w:rPr>
                        <w:b/>
                        <w:bCs/>
                      </w:rPr>
                    </w:pPr>
                    <w:r>
                      <w:rPr>
                        <w:b/>
                        <w:bCs/>
                      </w:rPr>
                      <w:tab/>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48"/>
    <w:rsid w:val="0003613D"/>
    <w:rsid w:val="000C1C56"/>
    <w:rsid w:val="000D5E57"/>
    <w:rsid w:val="000E10CC"/>
    <w:rsid w:val="000F15E0"/>
    <w:rsid w:val="0013190A"/>
    <w:rsid w:val="001323D0"/>
    <w:rsid w:val="00135160"/>
    <w:rsid w:val="001656E2"/>
    <w:rsid w:val="00167EA4"/>
    <w:rsid w:val="001F341D"/>
    <w:rsid w:val="00200023"/>
    <w:rsid w:val="002368C9"/>
    <w:rsid w:val="0026044C"/>
    <w:rsid w:val="002629D4"/>
    <w:rsid w:val="00276E51"/>
    <w:rsid w:val="0033209A"/>
    <w:rsid w:val="0034391F"/>
    <w:rsid w:val="003A1C4B"/>
    <w:rsid w:val="003C0CD6"/>
    <w:rsid w:val="00425F1F"/>
    <w:rsid w:val="0048303C"/>
    <w:rsid w:val="00487A37"/>
    <w:rsid w:val="004A02D7"/>
    <w:rsid w:val="0051467F"/>
    <w:rsid w:val="0055122D"/>
    <w:rsid w:val="005D46F5"/>
    <w:rsid w:val="00614D3E"/>
    <w:rsid w:val="006D1EDE"/>
    <w:rsid w:val="00711701"/>
    <w:rsid w:val="00720C4C"/>
    <w:rsid w:val="007323C6"/>
    <w:rsid w:val="00753B16"/>
    <w:rsid w:val="007716FE"/>
    <w:rsid w:val="007732A3"/>
    <w:rsid w:val="007B7D8C"/>
    <w:rsid w:val="007E1781"/>
    <w:rsid w:val="00816DE8"/>
    <w:rsid w:val="008517D4"/>
    <w:rsid w:val="00855F69"/>
    <w:rsid w:val="00863DC3"/>
    <w:rsid w:val="008B238E"/>
    <w:rsid w:val="008C32F5"/>
    <w:rsid w:val="00927320"/>
    <w:rsid w:val="00934E44"/>
    <w:rsid w:val="009656D6"/>
    <w:rsid w:val="00981202"/>
    <w:rsid w:val="00983EED"/>
    <w:rsid w:val="009976F2"/>
    <w:rsid w:val="009A2568"/>
    <w:rsid w:val="009D02AB"/>
    <w:rsid w:val="009E58C8"/>
    <w:rsid w:val="00A07CAB"/>
    <w:rsid w:val="00A52222"/>
    <w:rsid w:val="00A6643A"/>
    <w:rsid w:val="00A71048"/>
    <w:rsid w:val="00A97285"/>
    <w:rsid w:val="00AF434F"/>
    <w:rsid w:val="00B03490"/>
    <w:rsid w:val="00B560FC"/>
    <w:rsid w:val="00B80384"/>
    <w:rsid w:val="00B859C9"/>
    <w:rsid w:val="00BD20B9"/>
    <w:rsid w:val="00BD599E"/>
    <w:rsid w:val="00BD68A1"/>
    <w:rsid w:val="00C07240"/>
    <w:rsid w:val="00C23C4F"/>
    <w:rsid w:val="00C549EE"/>
    <w:rsid w:val="00C75B9B"/>
    <w:rsid w:val="00C9258C"/>
    <w:rsid w:val="00C96D0E"/>
    <w:rsid w:val="00CB5530"/>
    <w:rsid w:val="00D7383A"/>
    <w:rsid w:val="00D74B13"/>
    <w:rsid w:val="00E5515F"/>
    <w:rsid w:val="00E57630"/>
    <w:rsid w:val="00EA22A6"/>
    <w:rsid w:val="00EA4009"/>
    <w:rsid w:val="00ED4E4B"/>
    <w:rsid w:val="00EE752B"/>
    <w:rsid w:val="00EF42CA"/>
    <w:rsid w:val="00EF4DB5"/>
    <w:rsid w:val="00F24D38"/>
    <w:rsid w:val="00F31856"/>
    <w:rsid w:val="00F768FA"/>
    <w:rsid w:val="00F831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525810"/>
  <w15:chartTrackingRefBased/>
  <w15:docId w15:val="{F584DDF3-6C31-4652-8734-E9B9AAB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0B9"/>
    <w:pPr>
      <w:spacing w:after="360" w:line="360" w:lineRule="auto"/>
    </w:pPr>
  </w:style>
  <w:style w:type="paragraph" w:styleId="Kop2">
    <w:name w:val="heading 2"/>
    <w:basedOn w:val="Standaard"/>
    <w:next w:val="Standaard"/>
    <w:link w:val="Kop2Char"/>
    <w:uiPriority w:val="9"/>
    <w:unhideWhenUsed/>
    <w:qFormat/>
    <w:rsid w:val="00BD599E"/>
    <w:pPr>
      <w:keepNext/>
      <w:keepLines/>
      <w:spacing w:before="120" w:after="240"/>
      <w:outlineLvl w:val="1"/>
    </w:pPr>
    <w:rPr>
      <w:rFonts w:asciiTheme="majorHAnsi" w:eastAsiaTheme="majorEastAsia" w:hAnsiTheme="majorHAnsi"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10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048"/>
  </w:style>
  <w:style w:type="paragraph" w:styleId="Voettekst">
    <w:name w:val="footer"/>
    <w:basedOn w:val="Standaard"/>
    <w:link w:val="VoettekstChar"/>
    <w:uiPriority w:val="99"/>
    <w:unhideWhenUsed/>
    <w:rsid w:val="00A710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1048"/>
  </w:style>
  <w:style w:type="paragraph" w:styleId="Titel">
    <w:name w:val="Title"/>
    <w:basedOn w:val="Standaard"/>
    <w:next w:val="Standaard"/>
    <w:link w:val="TitelChar"/>
    <w:uiPriority w:val="10"/>
    <w:qFormat/>
    <w:rsid w:val="00B03490"/>
    <w:pPr>
      <w:spacing w:after="0" w:line="240" w:lineRule="auto"/>
      <w:contextualSpacing/>
    </w:pPr>
    <w:rPr>
      <w:rFonts w:ascii="Calibri Light" w:eastAsiaTheme="majorEastAsia" w:hAnsi="Calibri Light" w:cstheme="majorBidi"/>
      <w:spacing w:val="-10"/>
      <w:kern w:val="28"/>
      <w:sz w:val="48"/>
      <w:szCs w:val="56"/>
    </w:rPr>
  </w:style>
  <w:style w:type="character" w:customStyle="1" w:styleId="TitelChar">
    <w:name w:val="Titel Char"/>
    <w:basedOn w:val="Standaardalinea-lettertype"/>
    <w:link w:val="Titel"/>
    <w:uiPriority w:val="10"/>
    <w:rsid w:val="00B03490"/>
    <w:rPr>
      <w:rFonts w:ascii="Calibri Light" w:eastAsiaTheme="majorEastAsia" w:hAnsi="Calibri Light" w:cstheme="majorBidi"/>
      <w:spacing w:val="-10"/>
      <w:kern w:val="28"/>
      <w:sz w:val="48"/>
      <w:szCs w:val="56"/>
    </w:rPr>
  </w:style>
  <w:style w:type="character" w:customStyle="1" w:styleId="Kop2Char">
    <w:name w:val="Kop 2 Char"/>
    <w:basedOn w:val="Standaardalinea-lettertype"/>
    <w:link w:val="Kop2"/>
    <w:uiPriority w:val="9"/>
    <w:rsid w:val="00BD599E"/>
    <w:rPr>
      <w:rFonts w:asciiTheme="majorHAnsi" w:eastAsiaTheme="majorEastAsia" w:hAnsiTheme="majorHAnsi" w:cstheme="majorBidi"/>
      <w:sz w:val="28"/>
      <w:szCs w:val="26"/>
    </w:rPr>
  </w:style>
  <w:style w:type="table" w:styleId="Tabelraster">
    <w:name w:val="Table Grid"/>
    <w:basedOn w:val="Standaardtabel"/>
    <w:uiPriority w:val="59"/>
    <w:rsid w:val="0020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A02D7"/>
    <w:rPr>
      <w:color w:val="0563C1" w:themeColor="hyperlink"/>
      <w:u w:val="single"/>
    </w:rPr>
  </w:style>
  <w:style w:type="character" w:styleId="Onopgelostemelding">
    <w:name w:val="Unresolved Mention"/>
    <w:basedOn w:val="Standaardalinea-lettertype"/>
    <w:uiPriority w:val="99"/>
    <w:semiHidden/>
    <w:unhideWhenUsed/>
    <w:rsid w:val="004A0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recyca.be"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097B-EE2C-49B2-8217-0C4FD724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Sichem</dc:creator>
  <cp:keywords/>
  <dc:description/>
  <cp:lastModifiedBy>Ellen De Vel</cp:lastModifiedBy>
  <cp:revision>3</cp:revision>
  <cp:lastPrinted>2021-09-03T09:49:00Z</cp:lastPrinted>
  <dcterms:created xsi:type="dcterms:W3CDTF">2021-09-16T08:27:00Z</dcterms:created>
  <dcterms:modified xsi:type="dcterms:W3CDTF">2021-09-16T08:35:00Z</dcterms:modified>
</cp:coreProperties>
</file>