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81" w:rsidRDefault="00B03490" w:rsidP="00A52222">
      <w:pPr>
        <w:pStyle w:val="Titel"/>
      </w:pPr>
      <w:r>
        <w:t>Recycleren doen we samen</w:t>
      </w:r>
    </w:p>
    <w:p w:rsidR="003A1C4B" w:rsidRPr="003A1C4B" w:rsidRDefault="00B03490" w:rsidP="00A52222">
      <w:pPr>
        <w:pStyle w:val="Kop2"/>
      </w:pPr>
      <w:r>
        <w:t>Steek mee de handen uit de mouwen en onze groene school</w:t>
      </w:r>
      <w:r w:rsidR="00771869">
        <w:t xml:space="preserve"> wordt</w:t>
      </w:r>
      <w:r>
        <w:br/>
        <w:t>beloond met de strafste kortingen!</w:t>
      </w:r>
    </w:p>
    <w:p w:rsidR="003A1C4B" w:rsidRDefault="003A1C4B" w:rsidP="00A52222"/>
    <w:p w:rsidR="003A1C4B" w:rsidRDefault="003A1C4B" w:rsidP="00A52222">
      <w:pPr>
        <w:sectPr w:rsidR="003A1C4B" w:rsidSect="00A07CAB">
          <w:headerReference w:type="default" r:id="rId6"/>
          <w:footerReference w:type="default" r:id="rId7"/>
          <w:pgSz w:w="11906" w:h="16838"/>
          <w:pgMar w:top="1985" w:right="1418" w:bottom="1021" w:left="1418" w:header="709" w:footer="709" w:gutter="0"/>
          <w:cols w:space="708"/>
          <w:docGrid w:linePitch="360"/>
        </w:sectPr>
      </w:pPr>
    </w:p>
    <w:p w:rsidR="003A1C4B" w:rsidRDefault="00A52222" w:rsidP="00A52222">
      <w:pPr>
        <w:tabs>
          <w:tab w:val="left" w:pos="2265"/>
        </w:tabs>
      </w:pPr>
      <w:r>
        <w:t>Beste ouders</w:t>
      </w:r>
      <w:r w:rsidR="00771869">
        <w:t xml:space="preserve"> en sympathisanten</w:t>
      </w:r>
    </w:p>
    <w:p w:rsidR="00A52222" w:rsidRDefault="00A52222" w:rsidP="00A52222">
      <w:pPr>
        <w:tabs>
          <w:tab w:val="left" w:pos="2265"/>
        </w:tabs>
      </w:pPr>
      <w:r w:rsidRPr="00A52222">
        <w:t xml:space="preserve">Onze school </w:t>
      </w:r>
      <w:r w:rsidR="00004DD9">
        <w:t xml:space="preserve">zamelt dit schooljaar lege cartridges in </w:t>
      </w:r>
      <w:proofErr w:type="spellStart"/>
      <w:r w:rsidR="00004DD9">
        <w:t>in</w:t>
      </w:r>
      <w:proofErr w:type="spellEnd"/>
      <w:r w:rsidR="00004DD9">
        <w:t xml:space="preserve"> samenwerking met </w:t>
      </w:r>
      <w:r w:rsidRPr="00A52222">
        <w:t>Recyca</w:t>
      </w:r>
      <w:r w:rsidR="008C32F5">
        <w:t xml:space="preserve">. Zo kunnen we </w:t>
      </w:r>
      <w:r w:rsidR="00004DD9">
        <w:t>een extra centje bijverdienen voor onze school en leerlingen</w:t>
      </w:r>
      <w:r w:rsidR="008C32F5">
        <w:t>!</w:t>
      </w:r>
    </w:p>
    <w:p w:rsidR="00BD68A1" w:rsidRDefault="00BD599E" w:rsidP="00A07CAB">
      <w:pPr>
        <w:tabs>
          <w:tab w:val="left" w:pos="2265"/>
        </w:tabs>
      </w:pPr>
      <w:r w:rsidRPr="00BD599E">
        <w:t>Zonder uw hulp staan we echter nergens. Breng daarom samen met familie en vrienden zoveel mogelijk</w:t>
      </w:r>
      <w:r w:rsidR="00771869">
        <w:t xml:space="preserve"> originele</w:t>
      </w:r>
      <w:r w:rsidRPr="00BD599E">
        <w:t xml:space="preserve"> </w:t>
      </w:r>
      <w:r w:rsidRPr="00BD68A1">
        <w:rPr>
          <w:b/>
          <w:bCs/>
        </w:rPr>
        <w:t>lege ink</w:t>
      </w:r>
      <w:r w:rsidR="00BD68A1" w:rsidRPr="00BD68A1">
        <w:rPr>
          <w:b/>
          <w:bCs/>
        </w:rPr>
        <w:t xml:space="preserve">t- </w:t>
      </w:r>
      <w:r w:rsidRPr="00BD68A1">
        <w:rPr>
          <w:b/>
          <w:bCs/>
        </w:rPr>
        <w:t>en tonercartridges</w:t>
      </w:r>
      <w:r w:rsidRPr="00BD599E">
        <w:t xml:space="preserve"> naar de school. Recyca zorgt ervoor dat heel wat van deze lege cartridges een nieuw leven krijgen. Zo verminderen we samen de afvalberg en steunen we het </w:t>
      </w:r>
      <w:r w:rsidR="00A07CAB">
        <w:t>milieu.</w:t>
      </w:r>
      <w:r w:rsidR="000E10CC">
        <w:t xml:space="preserve"> </w:t>
      </w:r>
      <w:r w:rsidR="00771869">
        <w:br/>
      </w:r>
      <w:r w:rsidR="00771869">
        <w:br/>
      </w:r>
      <w:r w:rsidR="000E10CC">
        <w:t>Alvast bedankt voor uw hulp!</w:t>
      </w:r>
    </w:p>
    <w:p w:rsidR="000E10CC" w:rsidRDefault="000E10CC" w:rsidP="00A07CAB">
      <w:pPr>
        <w:tabs>
          <w:tab w:val="left" w:pos="2265"/>
        </w:tabs>
      </w:pPr>
      <w:r>
        <w:t>Met vriendelijke groeten</w:t>
      </w:r>
      <w:r>
        <w:br/>
        <w:t>&lt; de school &gt;</w:t>
      </w:r>
    </w:p>
    <w:p w:rsidR="000E10CC" w:rsidRDefault="00771869" w:rsidP="00A07CAB">
      <w:pPr>
        <w:tabs>
          <w:tab w:val="left" w:pos="2265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/>
      </w:r>
      <w:r w:rsidR="0013190A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-1014730</wp:posOffset>
                </wp:positionH>
                <wp:positionV relativeFrom="page">
                  <wp:posOffset>8086725</wp:posOffset>
                </wp:positionV>
                <wp:extent cx="7791450" cy="1771650"/>
                <wp:effectExtent l="0" t="0" r="0" b="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771650"/>
                        </a:xfrm>
                        <a:prstGeom prst="rect">
                          <a:avLst/>
                        </a:prstGeom>
                        <a:solidFill>
                          <a:srgbClr val="F9D9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10716" id="Rechthoek 23" o:spid="_x0000_s1026" style="position:absolute;margin-left:-79.9pt;margin-top:636.75pt;width:613.5pt;height:139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" fillcolor="#f9d975" stroked="f" strokeweight="1pt">
                <w10:wrap anchory="page"/>
              </v:rect>
            </w:pict>
          </mc:Fallback>
        </mc:AlternateContent>
      </w:r>
      <w:r w:rsidR="000E10CC" w:rsidRPr="000E10CC">
        <w:rPr>
          <w:i/>
          <w:iCs/>
          <w:sz w:val="18"/>
          <w:szCs w:val="18"/>
        </w:rPr>
        <w:t xml:space="preserve">PS: Ook het bedrijf waar u werkt, kan ons helpen, meer info op </w:t>
      </w:r>
      <w:r w:rsidR="00004DD9">
        <w:rPr>
          <w:b/>
          <w:bCs/>
          <w:i/>
          <w:iCs/>
          <w:sz w:val="18"/>
          <w:szCs w:val="18"/>
        </w:rPr>
        <w:t>www.recyca.be</w:t>
      </w:r>
      <w:r w:rsidR="002368C9">
        <w:rPr>
          <w:i/>
          <w:iCs/>
          <w:sz w:val="18"/>
          <w:szCs w:val="18"/>
        </w:rPr>
        <w:t>.</w:t>
      </w:r>
    </w:p>
    <w:p w:rsidR="0013190A" w:rsidRPr="0013190A" w:rsidRDefault="0013190A" w:rsidP="0013190A">
      <w:pPr>
        <w:rPr>
          <w:sz w:val="18"/>
          <w:szCs w:val="18"/>
        </w:rPr>
      </w:pPr>
    </w:p>
    <w:bookmarkStart w:id="0" w:name="_GoBack"/>
    <w:bookmarkEnd w:id="0"/>
    <w:p w:rsidR="0013190A" w:rsidRPr="0013190A" w:rsidRDefault="002368C9" w:rsidP="0013190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ge">
                  <wp:posOffset>8334375</wp:posOffset>
                </wp:positionV>
                <wp:extent cx="552450" cy="457200"/>
                <wp:effectExtent l="19050" t="0" r="19050" b="0"/>
                <wp:wrapNone/>
                <wp:docPr id="22" name="H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heart">
                          <a:avLst/>
                        </a:prstGeom>
                        <a:solidFill>
                          <a:srgbClr val="F557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D6C12" id="Hart 22" o:spid="_x0000_s1026" style="position:absolute;margin-left:204.35pt;margin-top:656.25pt;width:4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524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" path="m276225,114300v115094,-266700,563959,,,342900c-287734,114300,161131,-152400,276225,114300xe" fillcolor="#f55753" stroked="f" strokeweight="1pt">
                <v:stroke joinstyle="miter"/>
                <v:path arrowok="t" o:connecttype="custom" o:connectlocs="276225,114300;276225,457200;276225,114300" o:connectangles="0,0,0"/>
                <w10:wrap anchory="page"/>
              </v:shape>
            </w:pict>
          </mc:Fallback>
        </mc:AlternateContent>
      </w:r>
    </w:p>
    <w:p w:rsidR="0013190A" w:rsidRPr="0013190A" w:rsidRDefault="002368C9" w:rsidP="0013190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ge">
                  <wp:posOffset>8971915</wp:posOffset>
                </wp:positionV>
                <wp:extent cx="5724525" cy="8763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CAB" w:rsidRDefault="00A07CAB" w:rsidP="00A07CAB">
                            <w:pPr>
                              <w:pStyle w:val="Kop2"/>
                              <w:jc w:val="center"/>
                            </w:pPr>
                            <w:r w:rsidRPr="00200023">
                              <w:t>Met jullie hulp maken we een grote kans om zoveel mogelijk te verdienen</w:t>
                            </w:r>
                            <w:r>
                              <w:t>: r</w:t>
                            </w:r>
                            <w:r w:rsidRPr="00200023">
                              <w:t>ecycleren doen we samen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4pt;margin-top:706.45pt;width:450.7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" filled="f" stroked="f">
                <v:textbox>
                  <w:txbxContent>
                    <w:p w:rsidR="00A07CAB" w:rsidRDefault="00A07CAB" w:rsidP="00A07CAB">
                      <w:pPr>
                        <w:pStyle w:val="Kop2"/>
                        <w:jc w:val="center"/>
                      </w:pPr>
                      <w:r w:rsidRPr="00200023">
                        <w:t>Met jullie hulp maken we een grote kans om zoveel mogelijk te verdienen</w:t>
                      </w:r>
                      <w:r>
                        <w:t>: r</w:t>
                      </w:r>
                      <w:r w:rsidRPr="00200023">
                        <w:t>ecycleren doen we samen</w:t>
                      </w:r>
                      <w:r>
                        <w:t>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3190A" w:rsidRPr="0013190A" w:rsidRDefault="00D7383A" w:rsidP="00D7383A">
      <w:pPr>
        <w:tabs>
          <w:tab w:val="left" w:pos="71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13190A" w:rsidRPr="0013190A" w:rsidSect="003A1C4B">
      <w:type w:val="continuous"/>
      <w:pgSz w:w="11906" w:h="16838"/>
      <w:pgMar w:top="1985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754" w:rsidRDefault="00153754" w:rsidP="00A71048">
      <w:pPr>
        <w:spacing w:after="0" w:line="240" w:lineRule="auto"/>
      </w:pPr>
      <w:r>
        <w:separator/>
      </w:r>
    </w:p>
  </w:endnote>
  <w:endnote w:type="continuationSeparator" w:id="0">
    <w:p w:rsidR="00153754" w:rsidRDefault="00153754" w:rsidP="00A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CC" w:rsidRPr="0013190A" w:rsidRDefault="00753B16" w:rsidP="0013190A">
    <w:pPr>
      <w:pStyle w:val="Voettekst"/>
      <w:jc w:val="right"/>
      <w:rPr>
        <w:b/>
        <w:bCs/>
        <w:color w:val="FFFFFF" w:themeColor="background1"/>
      </w:rPr>
    </w:pPr>
    <w:r w:rsidRPr="0013190A">
      <w:rPr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52434D" wp14:editId="64ECD8A2">
              <wp:simplePos x="0" y="0"/>
              <wp:positionH relativeFrom="column">
                <wp:posOffset>-1691005</wp:posOffset>
              </wp:positionH>
              <wp:positionV relativeFrom="paragraph">
                <wp:posOffset>-90170</wp:posOffset>
              </wp:positionV>
              <wp:extent cx="8782050" cy="894715"/>
              <wp:effectExtent l="0" t="0" r="0" b="63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894715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190A" w:rsidRPr="00A71048" w:rsidRDefault="0013190A" w:rsidP="00753B16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2434D" id="Rechthoek 3" o:spid="_x0000_s1028" style="position:absolute;left:0;text-align:left;margin-left:-133.15pt;margin-top:-7.1pt;width:691.5pt;height:70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" fillcolor="#1a1a1a" stroked="f" strokeweight="1pt">
              <v:textbox>
                <w:txbxContent>
                  <w:p w:rsidR="0013190A" w:rsidRPr="00A71048" w:rsidRDefault="0013190A" w:rsidP="00753B16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="00004DD9">
      <w:rPr>
        <w:b/>
        <w:bCs/>
        <w:noProof/>
        <w:color w:val="FFFFFF" w:themeColor="background1"/>
      </w:rPr>
      <w:t>www.recyca.be</w:t>
    </w:r>
  </w:p>
  <w:p w:rsidR="00753B16" w:rsidRPr="00753B16" w:rsidRDefault="000E10CC" w:rsidP="00753B16">
    <w:pPr>
      <w:pStyle w:val="Voettekst"/>
      <w:jc w:val="right"/>
      <w:rPr>
        <w:color w:val="FFFFFF" w:themeColor="background1"/>
      </w:rPr>
    </w:pPr>
    <w:r w:rsidRPr="000E10CC">
      <w:rPr>
        <w:color w:val="FFFFFF" w:themeColor="background1"/>
        <w:sz w:val="16"/>
        <w:szCs w:val="16"/>
      </w:rPr>
      <w:t xml:space="preserve">Recyca </w:t>
    </w:r>
    <w:r w:rsidR="003C0CD6">
      <w:rPr>
        <w:color w:val="FFFFFF" w:themeColor="background1"/>
        <w:sz w:val="16"/>
        <w:szCs w:val="16"/>
      </w:rPr>
      <w:t>BV •</w:t>
    </w:r>
    <w:r w:rsidRPr="000E10CC">
      <w:rPr>
        <w:color w:val="FFFFFF" w:themeColor="background1"/>
        <w:sz w:val="16"/>
        <w:szCs w:val="16"/>
      </w:rPr>
      <w:t xml:space="preserve"> OVAM: 56676/E629</w:t>
    </w:r>
    <w:r w:rsidR="003C0CD6"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 w:rsidR="003C0CD6"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 w:rsidR="003C0CD6"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 w:rsidR="0013190A">
      <w:rPr>
        <w:color w:val="FFFFFF" w:themeColor="background1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754" w:rsidRDefault="00153754" w:rsidP="00A71048">
      <w:pPr>
        <w:spacing w:after="0" w:line="240" w:lineRule="auto"/>
      </w:pPr>
      <w:r>
        <w:separator/>
      </w:r>
    </w:p>
  </w:footnote>
  <w:footnote w:type="continuationSeparator" w:id="0">
    <w:p w:rsidR="00153754" w:rsidRDefault="00153754" w:rsidP="00A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048" w:rsidRPr="00B03490" w:rsidRDefault="00B03490" w:rsidP="00A71048">
    <w:pPr>
      <w:pStyle w:val="Koptekst"/>
      <w:jc w:val="right"/>
    </w:pPr>
    <w:r w:rsidRPr="00B0349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-1376680</wp:posOffset>
              </wp:positionH>
              <wp:positionV relativeFrom="paragraph">
                <wp:posOffset>-831215</wp:posOffset>
              </wp:positionV>
              <wp:extent cx="8782050" cy="299085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2990850"/>
                      </a:xfrm>
                      <a:prstGeom prst="rect">
                        <a:avLst/>
                      </a:prstGeom>
                      <a:solidFill>
                        <a:srgbClr val="FAFA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71048" w:rsidRPr="00A71048" w:rsidRDefault="00210E84" w:rsidP="00A71048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" o:spid="_x0000_s1027" style="position:absolute;left:0;text-align:left;margin-left:-108.4pt;margin-top:-65.45pt;width:691.5pt;height:23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" fillcolor="#fafafa" stroked="f" strokeweight="1pt">
              <v:textbox>
                <w:txbxContent>
                  <w:p w:rsidR="00A71048" w:rsidRPr="00A71048" w:rsidRDefault="00210E84" w:rsidP="00A71048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48"/>
    <w:rsid w:val="00004DD9"/>
    <w:rsid w:val="000C1C56"/>
    <w:rsid w:val="000D49A6"/>
    <w:rsid w:val="000E10CC"/>
    <w:rsid w:val="0013190A"/>
    <w:rsid w:val="001464C7"/>
    <w:rsid w:val="00153754"/>
    <w:rsid w:val="00200023"/>
    <w:rsid w:val="00210E84"/>
    <w:rsid w:val="002368C9"/>
    <w:rsid w:val="00276E51"/>
    <w:rsid w:val="003A1C4B"/>
    <w:rsid w:val="003C0CD6"/>
    <w:rsid w:val="006D1EDE"/>
    <w:rsid w:val="00753B16"/>
    <w:rsid w:val="00771869"/>
    <w:rsid w:val="007E1781"/>
    <w:rsid w:val="008C32F5"/>
    <w:rsid w:val="00981202"/>
    <w:rsid w:val="00A07CAB"/>
    <w:rsid w:val="00A52222"/>
    <w:rsid w:val="00A71048"/>
    <w:rsid w:val="00A93D8A"/>
    <w:rsid w:val="00B03490"/>
    <w:rsid w:val="00BD20B9"/>
    <w:rsid w:val="00BD599E"/>
    <w:rsid w:val="00BD68A1"/>
    <w:rsid w:val="00D7383A"/>
    <w:rsid w:val="00E54A02"/>
    <w:rsid w:val="00E57630"/>
    <w:rsid w:val="00EF42CA"/>
    <w:rsid w:val="00F7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584DDF3-6C31-4652-8734-E9B9AABF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20B9"/>
    <w:pPr>
      <w:spacing w:after="360" w:line="360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599E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048"/>
  </w:style>
  <w:style w:type="paragraph" w:styleId="Voettekst">
    <w:name w:val="footer"/>
    <w:basedOn w:val="Standaard"/>
    <w:link w:val="VoettekstChar"/>
    <w:uiPriority w:val="99"/>
    <w:unhideWhenUsed/>
    <w:rsid w:val="00A7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1048"/>
  </w:style>
  <w:style w:type="paragraph" w:styleId="Titel">
    <w:name w:val="Title"/>
    <w:basedOn w:val="Standaard"/>
    <w:next w:val="Standaard"/>
    <w:link w:val="TitelChar"/>
    <w:uiPriority w:val="10"/>
    <w:qFormat/>
    <w:rsid w:val="00B03490"/>
    <w:pPr>
      <w:spacing w:after="0" w:line="240" w:lineRule="auto"/>
      <w:contextualSpacing/>
    </w:pPr>
    <w:rPr>
      <w:rFonts w:ascii="Calibri Light" w:eastAsiaTheme="majorEastAsia" w:hAnsi="Calibri Light" w:cstheme="majorBidi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03490"/>
    <w:rPr>
      <w:rFonts w:ascii="Calibri Light" w:eastAsiaTheme="majorEastAsia" w:hAnsi="Calibri Light" w:cstheme="majorBidi"/>
      <w:spacing w:val="-10"/>
      <w:kern w:val="28"/>
      <w:sz w:val="48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BD599E"/>
    <w:rPr>
      <w:rFonts w:asciiTheme="majorHAnsi" w:eastAsiaTheme="majorEastAsia" w:hAnsiTheme="majorHAnsi" w:cstheme="majorBidi"/>
      <w:sz w:val="28"/>
      <w:szCs w:val="26"/>
    </w:rPr>
  </w:style>
  <w:style w:type="table" w:styleId="Tabelraster">
    <w:name w:val="Table Grid"/>
    <w:basedOn w:val="Standaardtabel"/>
    <w:uiPriority w:val="59"/>
    <w:rsid w:val="0020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Sichem</dc:creator>
  <cp:keywords/>
  <dc:description/>
  <cp:lastModifiedBy>Ellen De Vel</cp:lastModifiedBy>
  <cp:revision>3</cp:revision>
  <dcterms:created xsi:type="dcterms:W3CDTF">2021-09-16T08:15:00Z</dcterms:created>
  <dcterms:modified xsi:type="dcterms:W3CDTF">2021-09-16T08:28:00Z</dcterms:modified>
</cp:coreProperties>
</file>