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>Steek mee de handen uit de mouwen en onze groene school</w:t>
      </w:r>
      <w:r w:rsidR="00B82EBA">
        <w:t xml:space="preserve"> wordt</w:t>
      </w:r>
      <w:r>
        <w:br/>
        <w:t>beloond met de strafste kortingen!</w:t>
      </w:r>
    </w:p>
    <w:p w:rsidR="003A1C4B" w:rsidRDefault="003A1C4B" w:rsidP="00A52222"/>
    <w:p w:rsidR="003A1C4B" w:rsidRDefault="003A1C4B" w:rsidP="00A52222">
      <w:pPr>
        <w:sectPr w:rsidR="003A1C4B" w:rsidSect="009A25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 xml:space="preserve">Beste </w:t>
      </w:r>
      <w:r w:rsidR="00AD6CF3">
        <w:t>ouders en sympathisanten,</w:t>
      </w:r>
    </w:p>
    <w:p w:rsidR="00EF73B6" w:rsidRDefault="00EF73B6" w:rsidP="00EF73B6">
      <w:pPr>
        <w:tabs>
          <w:tab w:val="left" w:pos="2265"/>
        </w:tabs>
      </w:pPr>
      <w:r w:rsidRPr="00A52222">
        <w:t xml:space="preserve">Onze school </w:t>
      </w:r>
      <w:r w:rsidR="00FF1A20">
        <w:t xml:space="preserve">zamelt dit schooljaar lege cartridges en kabels in </w:t>
      </w:r>
      <w:proofErr w:type="spellStart"/>
      <w:r w:rsidR="00FF1A20">
        <w:t>in</w:t>
      </w:r>
      <w:proofErr w:type="spellEnd"/>
      <w:r w:rsidR="00FF1A20">
        <w:t xml:space="preserve"> samenwerking met </w:t>
      </w:r>
      <w:r w:rsidRPr="00A52222">
        <w:t>Recyca</w:t>
      </w:r>
      <w:r>
        <w:t xml:space="preserve">. Zo kunnen we </w:t>
      </w:r>
      <w:r w:rsidR="00FF1A20">
        <w:t>een extra centje bijverdienen voor onze school en leerlingen!</w:t>
      </w:r>
    </w:p>
    <w:p w:rsidR="00EF73B6" w:rsidRDefault="00EF73B6" w:rsidP="00EF73B6">
      <w:pPr>
        <w:pStyle w:val="Kop2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Zonder uw hulp staan we echter nergens. Breng daarom samen met familie en vrienden zoveel mogelijk originele </w:t>
      </w:r>
      <w:r w:rsidRPr="00EF73B6">
        <w:rPr>
          <w:rFonts w:asciiTheme="minorHAnsi" w:hAnsiTheme="minorHAnsi"/>
          <w:b/>
          <w:bCs/>
          <w:sz w:val="22"/>
          <w:szCs w:val="22"/>
        </w:rPr>
        <w:t>lege inkt- en tonercartridges</w:t>
      </w:r>
      <w:r>
        <w:rPr>
          <w:rFonts w:asciiTheme="minorHAnsi" w:hAnsiTheme="minorHAnsi"/>
          <w:b/>
          <w:bCs/>
          <w:sz w:val="22"/>
          <w:szCs w:val="22"/>
        </w:rPr>
        <w:t xml:space="preserve"> en oude kabels</w:t>
      </w:r>
      <w:r w:rsidRPr="00EF73B6">
        <w:rPr>
          <w:rFonts w:asciiTheme="minorHAnsi" w:hAnsiTheme="minorHAnsi"/>
          <w:sz w:val="22"/>
          <w:szCs w:val="22"/>
        </w:rPr>
        <w:t xml:space="preserve"> naar de school. Zo verminderen we samen de afvalberg en steunen we het milieu. </w:t>
      </w:r>
      <w:r w:rsidRPr="00EF73B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4"/>
          <w:szCs w:val="24"/>
          <w:u w:val="single"/>
        </w:rPr>
        <w:br/>
      </w:r>
      <w:r w:rsidRPr="00EF73B6">
        <w:rPr>
          <w:rFonts w:asciiTheme="minorHAnsi" w:hAnsiTheme="minorHAnsi"/>
          <w:b/>
          <w:bCs/>
          <w:sz w:val="24"/>
          <w:szCs w:val="24"/>
          <w:u w:val="single"/>
        </w:rPr>
        <w:t>Welke cartridges?</w:t>
      </w:r>
      <w:r w:rsidR="009F1A74">
        <w:br/>
      </w:r>
      <w:r>
        <w:rPr>
          <w:rFonts w:asciiTheme="minorHAnsi" w:hAnsiTheme="minorHAnsi"/>
          <w:sz w:val="22"/>
          <w:szCs w:val="22"/>
        </w:rPr>
        <w:t>- Alle originele toners en tonerflessen zijn welkom, maar geen beschadigde stuks en huismerken.</w:t>
      </w:r>
      <w:r>
        <w:rPr>
          <w:rFonts w:asciiTheme="minorHAnsi" w:hAnsiTheme="minorHAnsi"/>
          <w:sz w:val="22"/>
          <w:szCs w:val="22"/>
        </w:rPr>
        <w:br/>
        <w:t>- Inkjets, zowel de originele versies als de huismerken.</w:t>
      </w:r>
    </w:p>
    <w:p w:rsidR="00EF73B6" w:rsidRDefault="00EF73B6" w:rsidP="00EF73B6">
      <w:r>
        <w:t xml:space="preserve">Deponeer ze in de daarvoor voorziene witte inzameldozen met </w:t>
      </w:r>
      <w:r w:rsidRPr="00372DB9">
        <w:rPr>
          <w:b/>
          <w:bCs/>
          <w:color w:val="70AD47" w:themeColor="accent6"/>
        </w:rPr>
        <w:t>groen opschrift</w:t>
      </w:r>
      <w:r w:rsidRPr="00372DB9">
        <w:rPr>
          <w:color w:val="70AD47" w:themeColor="accent6"/>
        </w:rPr>
        <w:t xml:space="preserve"> </w:t>
      </w:r>
      <w:r>
        <w:t xml:space="preserve">aan de inkom van de school. </w:t>
      </w:r>
      <w:r w:rsidRPr="00BD599E">
        <w:t>Recyca zorgt ervoor dat heel wat van deze lege cartridges een nieuw leven krijgen</w:t>
      </w:r>
      <w:r>
        <w:t>.</w:t>
      </w:r>
    </w:p>
    <w:p w:rsidR="00EF73B6" w:rsidRDefault="00EF73B6" w:rsidP="00EF73B6">
      <w:r w:rsidRPr="00EF73B6">
        <w:rPr>
          <w:b/>
          <w:bCs/>
          <w:sz w:val="24"/>
          <w:szCs w:val="24"/>
          <w:u w:val="single"/>
        </w:rPr>
        <w:t xml:space="preserve">Welke </w:t>
      </w:r>
      <w:r>
        <w:rPr>
          <w:b/>
          <w:bCs/>
          <w:sz w:val="24"/>
          <w:szCs w:val="24"/>
          <w:u w:val="single"/>
        </w:rPr>
        <w:t>kabels</w:t>
      </w:r>
      <w:r w:rsidRPr="00EF73B6">
        <w:rPr>
          <w:b/>
          <w:bCs/>
          <w:sz w:val="24"/>
          <w:szCs w:val="24"/>
          <w:u w:val="single"/>
        </w:rPr>
        <w:t>?</w:t>
      </w:r>
      <w:r>
        <w:br/>
        <w:t xml:space="preserve">Wij aanvaarden alle soorten kabels zoals stroomkabels, netwerkkabels, snoertjes, audiokabels, </w:t>
      </w:r>
      <w:proofErr w:type="spellStart"/>
      <w:r>
        <w:t>scartkabels</w:t>
      </w:r>
      <w:proofErr w:type="spellEnd"/>
      <w:r>
        <w:t>, voedingskabels, afgeknipte kabels van elektrotoestellen, verlengkabels, …..</w:t>
      </w:r>
    </w:p>
    <w:p w:rsidR="00EF73B6" w:rsidRDefault="00EF73B6" w:rsidP="00EF73B6">
      <w:r>
        <w:t xml:space="preserve">Deze kabels mogen gedeponeerd worden in de daarvoor voorziene witte inzameldozen met </w:t>
      </w:r>
      <w:r w:rsidRPr="00372DB9">
        <w:rPr>
          <w:b/>
          <w:bCs/>
          <w:color w:val="9900CC"/>
        </w:rPr>
        <w:t>paars</w:t>
      </w:r>
      <w:r>
        <w:t xml:space="preserve"> </w:t>
      </w:r>
      <w:r w:rsidRPr="00372DB9">
        <w:rPr>
          <w:b/>
          <w:bCs/>
          <w:color w:val="9900CC"/>
        </w:rPr>
        <w:t>opschrift</w:t>
      </w:r>
      <w:r>
        <w:t xml:space="preserve"> aan de inkom van de school. </w:t>
      </w:r>
    </w:p>
    <w:p w:rsidR="009F1A74" w:rsidRPr="009F1A74" w:rsidRDefault="009F1A74" w:rsidP="009F1A74">
      <w:pPr>
        <w:pStyle w:val="Ko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  <w:t>Voor meer info kan u steeds terecht op onze school en/of bij Recyca op 03/380.00.10 en backoffice@recyca.be.</w:t>
      </w:r>
    </w:p>
    <w:p w:rsidR="007732A3" w:rsidRPr="007732A3" w:rsidRDefault="007732A3" w:rsidP="009F1A74">
      <w:pPr>
        <w:pStyle w:val="Kop2"/>
      </w:pPr>
      <w:r>
        <w:t>Alvast bedankt voor uw hulp!</w:t>
      </w:r>
    </w:p>
    <w:p w:rsidR="00487A37" w:rsidRDefault="00487A37" w:rsidP="00A07CAB">
      <w:pPr>
        <w:tabs>
          <w:tab w:val="left" w:pos="2265"/>
        </w:tabs>
      </w:pPr>
    </w:p>
    <w:p w:rsidR="003D07BD" w:rsidRDefault="000E10CC" w:rsidP="00A97285">
      <w:pPr>
        <w:tabs>
          <w:tab w:val="left" w:pos="2265"/>
        </w:tabs>
      </w:pPr>
      <w:r>
        <w:t>Met vriendelijke groeten</w:t>
      </w:r>
      <w:r>
        <w:br/>
        <w:t>&lt; de school &gt;</w:t>
      </w:r>
    </w:p>
    <w:p w:rsidR="003D07BD" w:rsidRDefault="003D07BD" w:rsidP="00A97285">
      <w:pPr>
        <w:tabs>
          <w:tab w:val="left" w:pos="2265"/>
        </w:tabs>
      </w:pPr>
    </w:p>
    <w:p w:rsidR="0013190A" w:rsidRPr="009D02AB" w:rsidRDefault="003D07BD" w:rsidP="00A97285">
      <w:pPr>
        <w:tabs>
          <w:tab w:val="left" w:pos="2265"/>
        </w:tabs>
      </w:pPr>
      <w:r w:rsidRPr="000E10CC">
        <w:rPr>
          <w:i/>
          <w:iCs/>
          <w:sz w:val="18"/>
          <w:szCs w:val="18"/>
        </w:rPr>
        <w:t xml:space="preserve">PS: Ook het bedrijf waar u werkt, kan ons helpen, meer info op </w:t>
      </w:r>
      <w:r w:rsidR="00FF1A20">
        <w:rPr>
          <w:b/>
          <w:bCs/>
          <w:i/>
          <w:iCs/>
          <w:sz w:val="18"/>
          <w:szCs w:val="18"/>
        </w:rPr>
        <w:t>www.recyca.be</w:t>
      </w:r>
      <w:r>
        <w:rPr>
          <w:i/>
          <w:iCs/>
          <w:sz w:val="18"/>
          <w:szCs w:val="18"/>
        </w:rPr>
        <w:t>.</w:t>
      </w:r>
      <w:bookmarkStart w:id="0" w:name="_GoBack"/>
      <w:bookmarkEnd w:id="0"/>
      <w:r w:rsidR="0013190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5E57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AAE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>Met jullie hulp maken we een grote kans om zoveel mogelijk te verdienen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>Met jullie hulp maken we een grote kans om zoveel mogelijk te verdienen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9D02AB" w:rsidSect="00AF434F">
      <w:footerReference w:type="default" r:id="rId11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4B" w:rsidRDefault="003F1D4B" w:rsidP="00A71048">
      <w:pPr>
        <w:spacing w:after="0" w:line="240" w:lineRule="auto"/>
      </w:pPr>
      <w:r>
        <w:separator/>
      </w:r>
    </w:p>
  </w:endnote>
  <w:end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30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FF1A20">
      <w:rPr>
        <w:b/>
        <w:bCs/>
        <w:color w:val="FFFFFF" w:themeColor="background1"/>
      </w:rPr>
      <w:t>www.recyca.be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1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F1A20">
      <w:rPr>
        <w:b/>
        <w:bCs/>
        <w:noProof/>
        <w:color w:val="FFFFFF" w:themeColor="background1"/>
      </w:rPr>
      <w:t>www.recyca.be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4B" w:rsidRDefault="003F1D4B" w:rsidP="00A71048">
      <w:pPr>
        <w:spacing w:after="0" w:line="240" w:lineRule="auto"/>
      </w:pPr>
      <w:r>
        <w:separator/>
      </w:r>
    </w:p>
  </w:footnote>
  <w:foot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ED" w:rsidRDefault="009656D6" w:rsidP="00983EED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6090FE9" wp14:editId="54B462DE">
              <wp:simplePos x="0" y="0"/>
              <wp:positionH relativeFrom="column">
                <wp:posOffset>-1438275</wp:posOffset>
              </wp:positionH>
              <wp:positionV relativeFrom="paragraph">
                <wp:posOffset>-819785</wp:posOffset>
              </wp:positionV>
              <wp:extent cx="8782050" cy="2990850"/>
              <wp:effectExtent l="0" t="0" r="0" b="0"/>
              <wp:wrapNone/>
              <wp:docPr id="216" name="Rechthoek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6D6" w:rsidRPr="00A71048" w:rsidRDefault="009656D6" w:rsidP="009656D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90FE9" id="Rechthoek 216" o:spid="_x0000_s1029" style="position:absolute;left:0;text-align:left;margin-left:-113.25pt;margin-top:-64.55pt;width:691.5pt;height:23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" fillcolor="#fafafa" stroked="f" strokeweight="1pt">
              <v:textbox>
                <w:txbxContent>
                  <w:p w:rsidR="009656D6" w:rsidRPr="00A71048" w:rsidRDefault="009656D6" w:rsidP="009656D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E10CC"/>
    <w:rsid w:val="0013190A"/>
    <w:rsid w:val="001323D0"/>
    <w:rsid w:val="001656E2"/>
    <w:rsid w:val="00167EA4"/>
    <w:rsid w:val="001F341D"/>
    <w:rsid w:val="001F4702"/>
    <w:rsid w:val="00200023"/>
    <w:rsid w:val="002368C9"/>
    <w:rsid w:val="0026044C"/>
    <w:rsid w:val="002629D4"/>
    <w:rsid w:val="00276E51"/>
    <w:rsid w:val="0034391F"/>
    <w:rsid w:val="00372DB9"/>
    <w:rsid w:val="003A1C4B"/>
    <w:rsid w:val="003C0CD6"/>
    <w:rsid w:val="003D07BD"/>
    <w:rsid w:val="003F1D4B"/>
    <w:rsid w:val="00425F1F"/>
    <w:rsid w:val="00444889"/>
    <w:rsid w:val="00487A37"/>
    <w:rsid w:val="0051467F"/>
    <w:rsid w:val="0055122D"/>
    <w:rsid w:val="005D46F5"/>
    <w:rsid w:val="006D1EDE"/>
    <w:rsid w:val="00720C4C"/>
    <w:rsid w:val="00753B16"/>
    <w:rsid w:val="007732A3"/>
    <w:rsid w:val="007C25D3"/>
    <w:rsid w:val="007E1781"/>
    <w:rsid w:val="008B238E"/>
    <w:rsid w:val="008C32F5"/>
    <w:rsid w:val="00927320"/>
    <w:rsid w:val="009656D6"/>
    <w:rsid w:val="00981202"/>
    <w:rsid w:val="00983EED"/>
    <w:rsid w:val="009A2568"/>
    <w:rsid w:val="009D02AB"/>
    <w:rsid w:val="009F1A74"/>
    <w:rsid w:val="00A07CAB"/>
    <w:rsid w:val="00A52222"/>
    <w:rsid w:val="00A6643A"/>
    <w:rsid w:val="00A71048"/>
    <w:rsid w:val="00A97285"/>
    <w:rsid w:val="00AC59DF"/>
    <w:rsid w:val="00AD6CF3"/>
    <w:rsid w:val="00AF434F"/>
    <w:rsid w:val="00B03490"/>
    <w:rsid w:val="00B57D47"/>
    <w:rsid w:val="00B82EBA"/>
    <w:rsid w:val="00B859C9"/>
    <w:rsid w:val="00BB1402"/>
    <w:rsid w:val="00BD20B9"/>
    <w:rsid w:val="00BD599E"/>
    <w:rsid w:val="00BD68A1"/>
    <w:rsid w:val="00C23C4F"/>
    <w:rsid w:val="00C75B9B"/>
    <w:rsid w:val="00C9258C"/>
    <w:rsid w:val="00D7383A"/>
    <w:rsid w:val="00E57630"/>
    <w:rsid w:val="00EA4009"/>
    <w:rsid w:val="00EE752B"/>
    <w:rsid w:val="00EF42CA"/>
    <w:rsid w:val="00EF4DB5"/>
    <w:rsid w:val="00EF73B6"/>
    <w:rsid w:val="00F4295E"/>
    <w:rsid w:val="00F768FA"/>
    <w:rsid w:val="00F8313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4E24-2200-4026-BBC0-9518756E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3</cp:revision>
  <dcterms:created xsi:type="dcterms:W3CDTF">2021-09-16T08:13:00Z</dcterms:created>
  <dcterms:modified xsi:type="dcterms:W3CDTF">2021-09-16T08:28:00Z</dcterms:modified>
</cp:coreProperties>
</file>