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>Steek mee de handen uit de mouwen en onze groene school</w:t>
      </w:r>
      <w:r w:rsidR="00B82EBA">
        <w:t xml:space="preserve"> wordt</w:t>
      </w:r>
      <w:r>
        <w:br/>
        <w:t>beloond met de strafste kortingen!</w:t>
      </w:r>
    </w:p>
    <w:p w:rsidR="003A1C4B" w:rsidRDefault="003A1C4B" w:rsidP="00A52222"/>
    <w:p w:rsidR="003A1C4B" w:rsidRDefault="003A1C4B" w:rsidP="00A52222">
      <w:pPr>
        <w:sectPr w:rsidR="003A1C4B" w:rsidSect="009A25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 xml:space="preserve">Beste </w:t>
      </w:r>
      <w:r w:rsidR="00AD6CF3">
        <w:t>ouders en sympathisanten,</w:t>
      </w:r>
    </w:p>
    <w:p w:rsidR="00A52222" w:rsidRPr="00AD6CF3" w:rsidRDefault="00A52222" w:rsidP="00A52222">
      <w:pPr>
        <w:tabs>
          <w:tab w:val="left" w:pos="2265"/>
        </w:tabs>
      </w:pPr>
      <w:r w:rsidRPr="00A52222">
        <w:t xml:space="preserve">Onze school </w:t>
      </w:r>
      <w:r w:rsidR="00FA2A54">
        <w:t xml:space="preserve">organiseert een inzamelactie voor klein ICT-materiaal in samenwerking met </w:t>
      </w:r>
      <w:r w:rsidRPr="00A52222">
        <w:t>Recyca</w:t>
      </w:r>
      <w:r w:rsidR="008C32F5">
        <w:t xml:space="preserve">. Zo kunnen we </w:t>
      </w:r>
      <w:r w:rsidR="00FA2A54">
        <w:t>een extra centje bijverdienen ten voordele van onze school en leerlingen</w:t>
      </w:r>
      <w:r w:rsidR="008C32F5">
        <w:t>!</w:t>
      </w:r>
      <w:r w:rsidR="00AD6CF3">
        <w:t xml:space="preserve"> Daarom organiseren wij</w:t>
      </w:r>
      <w:r w:rsidR="009F1A74">
        <w:t xml:space="preserve"> op school</w:t>
      </w:r>
      <w:r w:rsidR="00AD6CF3">
        <w:t xml:space="preserve"> </w:t>
      </w:r>
      <w:r w:rsidR="00AD6CF3">
        <w:rPr>
          <w:b/>
          <w:bCs/>
        </w:rPr>
        <w:t xml:space="preserve">&lt;een/twee&gt; </w:t>
      </w:r>
      <w:proofErr w:type="spellStart"/>
      <w:r w:rsidR="00AD6CF3">
        <w:t>inzamelwe</w:t>
      </w:r>
      <w:proofErr w:type="spellEnd"/>
      <w:r w:rsidR="00AD6CF3">
        <w:t>(e)k(en) voor klein ICT-materiaal.</w:t>
      </w:r>
    </w:p>
    <w:p w:rsidR="008C32F5" w:rsidRDefault="00444889" w:rsidP="00A52222">
      <w:pPr>
        <w:tabs>
          <w:tab w:val="left" w:pos="2265"/>
        </w:tabs>
      </w:pPr>
      <w:r w:rsidRPr="00444889">
        <w:t>Daar hebben we uw hulp voor nodig. Breng samen met</w:t>
      </w:r>
      <w:r>
        <w:t xml:space="preserve"> </w:t>
      </w:r>
      <w:r w:rsidRPr="00444889">
        <w:t xml:space="preserve">familie en vrienden zoveel mogelijk </w:t>
      </w:r>
      <w:r>
        <w:t>klein</w:t>
      </w:r>
      <w:r w:rsidRPr="00444889">
        <w:t xml:space="preserve"> </w:t>
      </w:r>
      <w:r w:rsidR="00AD6CF3">
        <w:t>ICT-</w:t>
      </w:r>
      <w:r w:rsidRPr="00444889">
        <w:t xml:space="preserve"> naar de school en deponeer het in de inzameldozen </w:t>
      </w:r>
      <w:r w:rsidR="00360252">
        <w:t xml:space="preserve">met </w:t>
      </w:r>
      <w:r w:rsidR="00360252" w:rsidRPr="00360252">
        <w:rPr>
          <w:b/>
          <w:bCs/>
          <w:color w:val="7030A0"/>
        </w:rPr>
        <w:t>het paarse opschrift</w:t>
      </w:r>
      <w:r w:rsidR="00360252" w:rsidRPr="00360252">
        <w:rPr>
          <w:color w:val="7030A0"/>
        </w:rPr>
        <w:t xml:space="preserve"> </w:t>
      </w:r>
      <w:r w:rsidRPr="00444889">
        <w:t>aan de schoolpoort.</w:t>
      </w:r>
    </w:p>
    <w:p w:rsidR="009F1A74" w:rsidRPr="009F1A74" w:rsidRDefault="009F1A74" w:rsidP="009F1A74">
      <w:pPr>
        <w:pStyle w:val="Kop2"/>
        <w:rPr>
          <w:rFonts w:asciiTheme="minorHAnsi" w:hAnsiTheme="minorHAnsi"/>
          <w:sz w:val="24"/>
          <w:szCs w:val="24"/>
        </w:rPr>
      </w:pPr>
      <w:r w:rsidRPr="009F1A74">
        <w:rPr>
          <w:b/>
          <w:bCs/>
          <w:u w:val="single"/>
        </w:rPr>
        <w:t>Wanneer?</w:t>
      </w:r>
      <w:r>
        <w:t xml:space="preserve"> </w:t>
      </w:r>
      <w:r>
        <w:br/>
      </w:r>
      <w:r w:rsidRPr="009F1A74">
        <w:rPr>
          <w:rFonts w:asciiTheme="minorHAnsi" w:hAnsiTheme="minorHAnsi"/>
          <w:sz w:val="24"/>
          <w:szCs w:val="24"/>
        </w:rPr>
        <w:t xml:space="preserve">De inzamelweek loopt van </w:t>
      </w:r>
      <w:r w:rsidRPr="009F1A74">
        <w:rPr>
          <w:rFonts w:asciiTheme="minorHAnsi" w:hAnsiTheme="minorHAnsi"/>
          <w:b/>
          <w:bCs/>
          <w:sz w:val="24"/>
          <w:szCs w:val="24"/>
        </w:rPr>
        <w:t>&lt; start &gt;</w:t>
      </w:r>
      <w:r w:rsidRPr="009F1A74">
        <w:rPr>
          <w:rFonts w:asciiTheme="minorHAnsi" w:hAnsiTheme="minorHAnsi"/>
          <w:sz w:val="24"/>
          <w:szCs w:val="24"/>
        </w:rPr>
        <w:t xml:space="preserve"> tot </w:t>
      </w:r>
      <w:r w:rsidRPr="009F1A74">
        <w:rPr>
          <w:rFonts w:asciiTheme="minorHAnsi" w:hAnsiTheme="minorHAnsi"/>
          <w:b/>
          <w:bCs/>
          <w:sz w:val="24"/>
          <w:szCs w:val="24"/>
        </w:rPr>
        <w:t>&lt; einde &gt;</w:t>
      </w:r>
      <w:r w:rsidRPr="009F1A74">
        <w:rPr>
          <w:rFonts w:asciiTheme="minorHAnsi" w:hAnsiTheme="minorHAnsi"/>
          <w:sz w:val="24"/>
          <w:szCs w:val="24"/>
        </w:rPr>
        <w:t>.</w:t>
      </w:r>
    </w:p>
    <w:p w:rsidR="009F1A74" w:rsidRPr="00C07240" w:rsidRDefault="00EF4DB5" w:rsidP="009F1A74">
      <w:pPr>
        <w:pStyle w:val="Kop2"/>
        <w:rPr>
          <w:rFonts w:asciiTheme="minorHAnsi" w:hAnsiTheme="minorHAnsi"/>
          <w:sz w:val="22"/>
          <w:szCs w:val="22"/>
        </w:rPr>
      </w:pPr>
      <w:r w:rsidRPr="009F1A74">
        <w:rPr>
          <w:b/>
          <w:bCs/>
          <w:u w:val="single"/>
        </w:rPr>
        <w:t>Wat?</w:t>
      </w:r>
      <w:r>
        <w:t xml:space="preserve"> </w:t>
      </w:r>
      <w:r w:rsidR="009F1A74">
        <w:br/>
      </w:r>
      <w:r w:rsidR="009F1A74">
        <w:rPr>
          <w:rFonts w:asciiTheme="minorHAnsi" w:hAnsiTheme="minorHAnsi"/>
          <w:sz w:val="22"/>
          <w:szCs w:val="22"/>
        </w:rPr>
        <w:t>Alle materialen vermeld in onderstaande tabel: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2873"/>
        <w:gridCol w:w="3118"/>
      </w:tblGrid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9F1A74" w:rsidRPr="00711701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L</w:t>
            </w:r>
            <w:r w:rsidRPr="00711701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aptops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ameconsoles</w:t>
            </w:r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Routers</w:t>
            </w:r>
          </w:p>
        </w:tc>
      </w:tr>
      <w:tr w:rsidR="009F1A74" w:rsidRPr="008B238E" w:rsidTr="009F1A74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Adapters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E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xterne harde schijven</w:t>
            </w:r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Modems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Laders laptop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ads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</w:t>
            </w:r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Hubs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Kabels en snoeren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ablets</w:t>
            </w:r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Switches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Gsm’s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ods</w:t>
            </w:r>
            <w:proofErr w:type="spellEnd"/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Acces-points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iPhones</w:t>
            </w:r>
            <w:proofErr w:type="spellEnd"/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Cooling</w:t>
            </w:r>
            <w:proofErr w:type="spellEnd"/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Card-readers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Smartphones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E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-readers</w:t>
            </w:r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Thermostaten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CD-rom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- en DVD-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rom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 xml:space="preserve"> lezers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Moederborden</w:t>
            </w:r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Diverse kaarten (beeldkaarten, …)</w:t>
            </w:r>
          </w:p>
        </w:tc>
      </w:tr>
      <w:tr w:rsidR="00B57D47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B57D47" w:rsidRDefault="00B57D47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B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lu-ray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lezers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B57D47" w:rsidRDefault="00B57D47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Printplaten</w:t>
            </w:r>
          </w:p>
        </w:tc>
        <w:tc>
          <w:tcPr>
            <w:tcW w:w="3118" w:type="dxa"/>
          </w:tcPr>
          <w:p w:rsidR="00B57D47" w:rsidRDefault="00B57D47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O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nderdelen van computer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s/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laptops</w:t>
            </w:r>
          </w:p>
        </w:tc>
      </w:tr>
      <w:tr w:rsidR="009F1A74" w:rsidRPr="008B238E" w:rsidTr="00955B38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9F1A74" w:rsidRPr="008B238E" w:rsidRDefault="00B57D47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 xml:space="preserve">Power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supplies</w:t>
            </w:r>
            <w:proofErr w:type="spellEnd"/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9F1A74" w:rsidRPr="008B238E" w:rsidRDefault="00B57D47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 xml:space="preserve">Flat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cables</w:t>
            </w:r>
            <w:proofErr w:type="spellEnd"/>
          </w:p>
        </w:tc>
        <w:tc>
          <w:tcPr>
            <w:tcW w:w="3118" w:type="dxa"/>
          </w:tcPr>
          <w:p w:rsidR="009F1A74" w:rsidRPr="008B238E" w:rsidRDefault="009F1A74" w:rsidP="00955B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</w:p>
        </w:tc>
      </w:tr>
    </w:tbl>
    <w:p w:rsidR="00167EA4" w:rsidRDefault="009F1A74" w:rsidP="008B238E">
      <w:r>
        <w:br/>
        <w:t>Vergeet ook zeker niet uw lege toners en inktpatronen van thuis te blijven binnen brengen!</w:t>
      </w:r>
    </w:p>
    <w:p w:rsidR="00167EA4" w:rsidRDefault="00167EA4" w:rsidP="00167EA4">
      <w:r>
        <w:br w:type="page"/>
      </w:r>
    </w:p>
    <w:p w:rsidR="009F1A74" w:rsidRDefault="008B238E" w:rsidP="009F1A74">
      <w:pPr>
        <w:pStyle w:val="Kop2"/>
        <w:rPr>
          <w:rFonts w:asciiTheme="minorHAnsi" w:hAnsiTheme="minorHAnsi"/>
          <w:sz w:val="22"/>
          <w:szCs w:val="22"/>
        </w:rPr>
      </w:pPr>
      <w:r w:rsidRPr="009F1A74">
        <w:rPr>
          <w:b/>
          <w:bCs/>
          <w:u w:val="single"/>
        </w:rPr>
        <w:lastRenderedPageBreak/>
        <w:t xml:space="preserve">Wat niet? </w:t>
      </w:r>
      <w:r w:rsidR="009F1A74">
        <w:br/>
      </w:r>
      <w:r w:rsidR="009F1A74" w:rsidRPr="004A02D7">
        <w:rPr>
          <w:rFonts w:asciiTheme="minorHAnsi" w:hAnsiTheme="minorHAnsi"/>
          <w:sz w:val="22"/>
          <w:szCs w:val="22"/>
        </w:rPr>
        <w:t>Alle elektrisch en elektronisch afval groter dan 25 cm of met veel plastic</w:t>
      </w:r>
      <w:r w:rsidR="009F1A74">
        <w:rPr>
          <w:rFonts w:asciiTheme="minorHAnsi" w:hAnsiTheme="minorHAnsi"/>
          <w:sz w:val="22"/>
          <w:szCs w:val="22"/>
        </w:rPr>
        <w:t xml:space="preserve"> zoals:</w:t>
      </w:r>
      <w:r w:rsidR="009F1A74">
        <w:rPr>
          <w:rFonts w:asciiTheme="minorHAnsi" w:hAnsiTheme="minorHAnsi"/>
          <w:sz w:val="22"/>
          <w:szCs w:val="22"/>
        </w:rPr>
        <w:br/>
      </w:r>
      <w:r w:rsidR="009F1A74" w:rsidRPr="004A02D7">
        <w:rPr>
          <w:rFonts w:asciiTheme="minorHAnsi" w:hAnsiTheme="minorHAnsi"/>
          <w:sz w:val="22"/>
          <w:szCs w:val="22"/>
        </w:rPr>
        <w:t xml:space="preserve">schermen, printers, kopieerapparaten, </w:t>
      </w:r>
      <w:r w:rsidR="009F1A74">
        <w:rPr>
          <w:rFonts w:asciiTheme="minorHAnsi" w:hAnsiTheme="minorHAnsi"/>
          <w:sz w:val="22"/>
          <w:szCs w:val="22"/>
        </w:rPr>
        <w:t xml:space="preserve">toetsenborden, muizen, telefoons, luidsprekers, </w:t>
      </w:r>
      <w:proofErr w:type="spellStart"/>
      <w:r w:rsidR="009F1A74">
        <w:rPr>
          <w:rFonts w:asciiTheme="minorHAnsi" w:hAnsiTheme="minorHAnsi"/>
          <w:sz w:val="22"/>
          <w:szCs w:val="22"/>
        </w:rPr>
        <w:t>CD’s</w:t>
      </w:r>
      <w:proofErr w:type="spellEnd"/>
      <w:r w:rsidR="009F1A74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="009F1A74">
        <w:rPr>
          <w:rFonts w:asciiTheme="minorHAnsi" w:hAnsiTheme="minorHAnsi"/>
          <w:sz w:val="22"/>
          <w:szCs w:val="22"/>
        </w:rPr>
        <w:t>DVD’s</w:t>
      </w:r>
      <w:proofErr w:type="spellEnd"/>
      <w:r w:rsidR="009F1A74">
        <w:rPr>
          <w:rFonts w:asciiTheme="minorHAnsi" w:hAnsiTheme="minorHAnsi"/>
          <w:sz w:val="22"/>
          <w:szCs w:val="22"/>
        </w:rPr>
        <w:t>, huishoudelektro,</w:t>
      </w:r>
      <w:r w:rsidR="009F1A74" w:rsidRPr="004A02D7">
        <w:rPr>
          <w:rFonts w:asciiTheme="minorHAnsi" w:hAnsiTheme="minorHAnsi"/>
          <w:sz w:val="22"/>
          <w:szCs w:val="22"/>
        </w:rPr>
        <w:t xml:space="preserve"> </w:t>
      </w:r>
      <w:r w:rsidR="009F1A74">
        <w:rPr>
          <w:rFonts w:asciiTheme="minorHAnsi" w:hAnsiTheme="minorHAnsi"/>
          <w:sz w:val="22"/>
          <w:szCs w:val="22"/>
        </w:rPr>
        <w:t>.</w:t>
      </w:r>
      <w:r w:rsidR="009F1A74" w:rsidRPr="004A02D7">
        <w:rPr>
          <w:rFonts w:asciiTheme="minorHAnsi" w:hAnsiTheme="minorHAnsi"/>
          <w:sz w:val="22"/>
          <w:szCs w:val="22"/>
        </w:rPr>
        <w:t xml:space="preserve">.. Deze materialen </w:t>
      </w:r>
      <w:r w:rsidR="009F1A74">
        <w:rPr>
          <w:rFonts w:asciiTheme="minorHAnsi" w:hAnsiTheme="minorHAnsi"/>
          <w:sz w:val="22"/>
          <w:szCs w:val="22"/>
        </w:rPr>
        <w:t xml:space="preserve">geven de school geen extra punten en </w:t>
      </w:r>
      <w:r w:rsidR="009F1A74" w:rsidRPr="004A02D7">
        <w:rPr>
          <w:rFonts w:asciiTheme="minorHAnsi" w:hAnsiTheme="minorHAnsi"/>
          <w:sz w:val="22"/>
          <w:szCs w:val="22"/>
        </w:rPr>
        <w:t xml:space="preserve">haalt </w:t>
      </w:r>
      <w:bookmarkStart w:id="1" w:name="_GoBack"/>
      <w:r w:rsidR="009F1A74" w:rsidRPr="004A02D7">
        <w:rPr>
          <w:rFonts w:asciiTheme="minorHAnsi" w:hAnsiTheme="minorHAnsi"/>
          <w:sz w:val="22"/>
          <w:szCs w:val="22"/>
        </w:rPr>
        <w:t xml:space="preserve">Recyca </w:t>
      </w:r>
      <w:bookmarkEnd w:id="1"/>
      <w:r w:rsidR="009F1A74" w:rsidRPr="004A02D7">
        <w:rPr>
          <w:rFonts w:asciiTheme="minorHAnsi" w:hAnsiTheme="minorHAnsi"/>
          <w:sz w:val="22"/>
          <w:szCs w:val="22"/>
        </w:rPr>
        <w:t>niet</w:t>
      </w:r>
      <w:r w:rsidR="009F1A74">
        <w:rPr>
          <w:rFonts w:asciiTheme="minorHAnsi" w:hAnsiTheme="minorHAnsi"/>
          <w:sz w:val="22"/>
          <w:szCs w:val="22"/>
        </w:rPr>
        <w:t xml:space="preserve"> </w:t>
      </w:r>
      <w:r w:rsidR="009F1A74" w:rsidRPr="004A02D7">
        <w:rPr>
          <w:rFonts w:asciiTheme="minorHAnsi" w:hAnsiTheme="minorHAnsi"/>
          <w:sz w:val="22"/>
          <w:szCs w:val="22"/>
        </w:rPr>
        <w:t>op.</w:t>
      </w:r>
    </w:p>
    <w:p w:rsidR="009F1A74" w:rsidRPr="009F1A74" w:rsidRDefault="009F1A74" w:rsidP="009F1A74">
      <w:pPr>
        <w:pStyle w:val="Kop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Voor meer info kan u steeds terecht op onze school en/of bij Recyca op 03/380.00.10 en backoffice@recyca.be.</w:t>
      </w:r>
    </w:p>
    <w:p w:rsidR="007732A3" w:rsidRPr="007732A3" w:rsidRDefault="007732A3" w:rsidP="009F1A74">
      <w:pPr>
        <w:pStyle w:val="Kop2"/>
      </w:pPr>
      <w:r>
        <w:t>Alvast bedankt voor uw hulp!</w:t>
      </w:r>
    </w:p>
    <w:p w:rsidR="00487A37" w:rsidRDefault="00487A37" w:rsidP="00A07CAB">
      <w:pPr>
        <w:tabs>
          <w:tab w:val="left" w:pos="2265"/>
        </w:tabs>
      </w:pPr>
    </w:p>
    <w:p w:rsidR="003D07BD" w:rsidRDefault="000E10CC" w:rsidP="00A97285">
      <w:pPr>
        <w:tabs>
          <w:tab w:val="left" w:pos="2265"/>
        </w:tabs>
      </w:pPr>
      <w:r>
        <w:t>Met vriendelijke groeten</w:t>
      </w:r>
      <w:r>
        <w:br/>
        <w:t>&lt; de school &gt;</w:t>
      </w:r>
    </w:p>
    <w:p w:rsidR="003D07BD" w:rsidRDefault="003D07BD" w:rsidP="00A97285">
      <w:pPr>
        <w:tabs>
          <w:tab w:val="left" w:pos="2265"/>
        </w:tabs>
      </w:pPr>
    </w:p>
    <w:p w:rsidR="0013190A" w:rsidRPr="009D02AB" w:rsidRDefault="003D07BD" w:rsidP="00A97285">
      <w:pPr>
        <w:tabs>
          <w:tab w:val="left" w:pos="2265"/>
        </w:tabs>
      </w:pPr>
      <w:r w:rsidRPr="000E10CC">
        <w:rPr>
          <w:i/>
          <w:iCs/>
          <w:sz w:val="18"/>
          <w:szCs w:val="18"/>
        </w:rPr>
        <w:t xml:space="preserve">PS: Ook het bedrijf waar u werkt, kan ons helpen, meer info op </w:t>
      </w:r>
      <w:r w:rsidR="0013190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5E57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AAE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>Met jullie hulp maken we een grote kans om zoveel mogelijk te verdienen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>Met jullie hulp maken we een grote kans om zoveel mogelijk te verdienen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2A54">
        <w:rPr>
          <w:b/>
          <w:bCs/>
          <w:i/>
          <w:iCs/>
          <w:sz w:val="18"/>
          <w:szCs w:val="18"/>
        </w:rPr>
        <w:t>www.recyca.be</w:t>
      </w:r>
    </w:p>
    <w:sectPr w:rsidR="0013190A" w:rsidRPr="009D02AB" w:rsidSect="00AF434F">
      <w:footerReference w:type="default" r:id="rId11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4B" w:rsidRDefault="003F1D4B" w:rsidP="00A71048">
      <w:pPr>
        <w:spacing w:after="0" w:line="240" w:lineRule="auto"/>
      </w:pPr>
      <w:r>
        <w:separator/>
      </w:r>
    </w:p>
  </w:endnote>
  <w:end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30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6F4584">
      <w:rPr>
        <w:b/>
        <w:bCs/>
        <w:color w:val="FFFFFF" w:themeColor="background1"/>
      </w:rPr>
      <w:t>www.recyca.be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1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A2A54">
      <w:rPr>
        <w:b/>
        <w:bCs/>
        <w:color w:val="FFFFFF" w:themeColor="background1"/>
      </w:rPr>
      <w:t>www.recyca.be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4B" w:rsidRDefault="003F1D4B" w:rsidP="00A71048">
      <w:pPr>
        <w:spacing w:after="0" w:line="240" w:lineRule="auto"/>
      </w:pPr>
      <w:r>
        <w:separator/>
      </w:r>
    </w:p>
  </w:footnote>
  <w:foot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0" w:name="_Hlk19872728"/>
    <w:r>
      <w:t xml:space="preserve"> 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ED" w:rsidRDefault="009656D6" w:rsidP="00983EED">
    <w:pPr>
      <w:pStyle w:val="Koptekst"/>
      <w:jc w:val="right"/>
    </w:pPr>
    <w:r w:rsidRPr="00B03490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6090FE9" wp14:editId="54B462DE">
              <wp:simplePos x="0" y="0"/>
              <wp:positionH relativeFrom="column">
                <wp:posOffset>-1438275</wp:posOffset>
              </wp:positionH>
              <wp:positionV relativeFrom="paragraph">
                <wp:posOffset>-819785</wp:posOffset>
              </wp:positionV>
              <wp:extent cx="8782050" cy="2990850"/>
              <wp:effectExtent l="0" t="0" r="0" b="0"/>
              <wp:wrapNone/>
              <wp:docPr id="216" name="Rechthoek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6D6" w:rsidRPr="00A71048" w:rsidRDefault="009656D6" w:rsidP="009656D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90FE9" id="Rechthoek 216" o:spid="_x0000_s1029" style="position:absolute;left:0;text-align:left;margin-left:-113.25pt;margin-top:-64.55pt;width:691.5pt;height:23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" fillcolor="#fafafa" stroked="f" strokeweight="1pt">
              <v:textbox>
                <w:txbxContent>
                  <w:p w:rsidR="009656D6" w:rsidRPr="00A71048" w:rsidRDefault="009656D6" w:rsidP="009656D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E10CC"/>
    <w:rsid w:val="0013190A"/>
    <w:rsid w:val="001323D0"/>
    <w:rsid w:val="001656E2"/>
    <w:rsid w:val="00167EA4"/>
    <w:rsid w:val="001F341D"/>
    <w:rsid w:val="001F4702"/>
    <w:rsid w:val="00200023"/>
    <w:rsid w:val="002368C9"/>
    <w:rsid w:val="0026044C"/>
    <w:rsid w:val="002629D4"/>
    <w:rsid w:val="00276E51"/>
    <w:rsid w:val="0034391F"/>
    <w:rsid w:val="00360252"/>
    <w:rsid w:val="003A1C4B"/>
    <w:rsid w:val="003C0CD6"/>
    <w:rsid w:val="003D07BD"/>
    <w:rsid w:val="003F1D4B"/>
    <w:rsid w:val="00425F1F"/>
    <w:rsid w:val="00444889"/>
    <w:rsid w:val="00487A37"/>
    <w:rsid w:val="0051467F"/>
    <w:rsid w:val="0055122D"/>
    <w:rsid w:val="005D46F5"/>
    <w:rsid w:val="006D1EDE"/>
    <w:rsid w:val="006F4584"/>
    <w:rsid w:val="00706478"/>
    <w:rsid w:val="00720C4C"/>
    <w:rsid w:val="00753B16"/>
    <w:rsid w:val="007732A3"/>
    <w:rsid w:val="007C25D3"/>
    <w:rsid w:val="007E1781"/>
    <w:rsid w:val="008B238E"/>
    <w:rsid w:val="008B7312"/>
    <w:rsid w:val="008C32F5"/>
    <w:rsid w:val="00927320"/>
    <w:rsid w:val="009656D6"/>
    <w:rsid w:val="00981202"/>
    <w:rsid w:val="00983EED"/>
    <w:rsid w:val="009A2568"/>
    <w:rsid w:val="009D02AB"/>
    <w:rsid w:val="009F1A74"/>
    <w:rsid w:val="00A07CAB"/>
    <w:rsid w:val="00A52222"/>
    <w:rsid w:val="00A6643A"/>
    <w:rsid w:val="00A71048"/>
    <w:rsid w:val="00A97285"/>
    <w:rsid w:val="00AC59DF"/>
    <w:rsid w:val="00AD6CF3"/>
    <w:rsid w:val="00AF434F"/>
    <w:rsid w:val="00B03490"/>
    <w:rsid w:val="00B57D47"/>
    <w:rsid w:val="00B82EBA"/>
    <w:rsid w:val="00B859C9"/>
    <w:rsid w:val="00BD20B9"/>
    <w:rsid w:val="00BD599E"/>
    <w:rsid w:val="00BD68A1"/>
    <w:rsid w:val="00C23C4F"/>
    <w:rsid w:val="00C75B9B"/>
    <w:rsid w:val="00C9258C"/>
    <w:rsid w:val="00D7383A"/>
    <w:rsid w:val="00E57630"/>
    <w:rsid w:val="00EA4009"/>
    <w:rsid w:val="00EE752B"/>
    <w:rsid w:val="00EF42CA"/>
    <w:rsid w:val="00EF4DB5"/>
    <w:rsid w:val="00F768FA"/>
    <w:rsid w:val="00F83137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FD34A6"/>
  <w15:chartTrackingRefBased/>
  <w15:docId w15:val="{F584DDF3-6C31-4652-8734-E9B9AAB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6F56-E40A-426F-8E1B-E0BD1A65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Sichem</dc:creator>
  <cp:keywords/>
  <dc:description/>
  <cp:lastModifiedBy>Ellen De Vel</cp:lastModifiedBy>
  <cp:revision>4</cp:revision>
  <dcterms:created xsi:type="dcterms:W3CDTF">2021-09-16T07:32:00Z</dcterms:created>
  <dcterms:modified xsi:type="dcterms:W3CDTF">2021-10-08T12:26:00Z</dcterms:modified>
</cp:coreProperties>
</file>