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81" w:rsidRDefault="00B03490" w:rsidP="00A52222">
      <w:pPr>
        <w:pStyle w:val="Titel"/>
      </w:pPr>
      <w:r>
        <w:t>Recycleren doen we samen</w:t>
      </w:r>
    </w:p>
    <w:p w:rsidR="003A1C4B" w:rsidRPr="003A1C4B" w:rsidRDefault="00B03490" w:rsidP="00A52222">
      <w:pPr>
        <w:pStyle w:val="Kop2"/>
      </w:pPr>
      <w:r>
        <w:t xml:space="preserve">Steek mee de handen uit de mouwen, en onze groene </w:t>
      </w:r>
      <w:r w:rsidR="00E8011A">
        <w:t>vereniging</w:t>
      </w:r>
      <w:r>
        <w:br/>
        <w:t xml:space="preserve">wordt beloond met </w:t>
      </w:r>
      <w:r w:rsidR="00F875A9">
        <w:t>leuke vergoedingen</w:t>
      </w:r>
      <w:r>
        <w:t>!</w:t>
      </w:r>
    </w:p>
    <w:p w:rsidR="003A1C4B" w:rsidRDefault="003A1C4B" w:rsidP="00A52222"/>
    <w:p w:rsidR="003A1C4B" w:rsidRDefault="003A1C4B" w:rsidP="00A52222">
      <w:pPr>
        <w:sectPr w:rsidR="003A1C4B" w:rsidSect="009A256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985" w:right="1418" w:bottom="1021" w:left="1418" w:header="709" w:footer="567" w:gutter="0"/>
          <w:cols w:space="708"/>
          <w:titlePg/>
          <w:docGrid w:linePitch="360"/>
        </w:sectPr>
      </w:pPr>
    </w:p>
    <w:p w:rsidR="003A1C4B" w:rsidRDefault="00A52222" w:rsidP="00A52222">
      <w:pPr>
        <w:tabs>
          <w:tab w:val="left" w:pos="2265"/>
        </w:tabs>
      </w:pPr>
      <w:r>
        <w:t xml:space="preserve">Beste </w:t>
      </w:r>
      <w:r w:rsidR="0034391F">
        <w:t>sponsor</w:t>
      </w:r>
    </w:p>
    <w:p w:rsidR="00F875A9" w:rsidRDefault="00F875A9" w:rsidP="00F875A9">
      <w:pPr>
        <w:tabs>
          <w:tab w:val="left" w:pos="2265"/>
        </w:tabs>
      </w:pPr>
      <w:r w:rsidRPr="00A52222">
        <w:t xml:space="preserve">Onze </w:t>
      </w:r>
      <w:r w:rsidR="00A82CA3">
        <w:t>vereniging</w:t>
      </w:r>
      <w:r w:rsidR="00E8011A">
        <w:t xml:space="preserve"> </w:t>
      </w:r>
      <w:r>
        <w:t xml:space="preserve">zamelt </w:t>
      </w:r>
      <w:r w:rsidRPr="00A52222">
        <w:t xml:space="preserve">dit jaar </w:t>
      </w:r>
      <w:r w:rsidR="00A82CA3">
        <w:t xml:space="preserve">lege cartridges en </w:t>
      </w:r>
      <w:r>
        <w:t xml:space="preserve">klein ICT-materiaal in met </w:t>
      </w:r>
      <w:r w:rsidRPr="00A52222">
        <w:t>Recyca</w:t>
      </w:r>
      <w:r>
        <w:t xml:space="preserve">. Zo kunnen we een leuke vergoeding verdienen om </w:t>
      </w:r>
      <w:r w:rsidR="00A82CA3">
        <w:t xml:space="preserve">ons </w:t>
      </w:r>
      <w:bookmarkStart w:id="0" w:name="_GoBack"/>
      <w:bookmarkEnd w:id="0"/>
      <w:r>
        <w:t>sponsoren!</w:t>
      </w:r>
    </w:p>
    <w:p w:rsidR="008C32F5" w:rsidRDefault="00444889" w:rsidP="00A52222">
      <w:pPr>
        <w:tabs>
          <w:tab w:val="left" w:pos="2265"/>
        </w:tabs>
      </w:pPr>
      <w:r w:rsidRPr="00444889">
        <w:t>Daar hebben we uw hulp voor nodig. Breng samen met</w:t>
      </w:r>
      <w:r>
        <w:t xml:space="preserve"> </w:t>
      </w:r>
      <w:r w:rsidRPr="00444889">
        <w:t xml:space="preserve">familie en vrienden zoveel mogelijk </w:t>
      </w:r>
      <w:r>
        <w:t>klein</w:t>
      </w:r>
      <w:r w:rsidRPr="00444889">
        <w:t xml:space="preserve"> elektronisch afval naar de </w:t>
      </w:r>
      <w:r w:rsidR="00E8011A">
        <w:t xml:space="preserve">club </w:t>
      </w:r>
      <w:r w:rsidRPr="00444889">
        <w:t>en deponeer het in de inzameldozen</w:t>
      </w:r>
      <w:r w:rsidR="00E8011A">
        <w:t xml:space="preserve"> voorzien door Recyca</w:t>
      </w:r>
      <w:r w:rsidRPr="00444889">
        <w:t>.</w:t>
      </w:r>
    </w:p>
    <w:p w:rsidR="00A82CA3" w:rsidRDefault="00EF4DB5" w:rsidP="00A82CA3">
      <w:pPr>
        <w:pStyle w:val="Kop2"/>
      </w:pPr>
      <w:r>
        <w:t>Wat? Lege cartridges, oude computers/laptops/servers en klein elektrisch en elektronisch afval</w:t>
      </w:r>
      <w:r w:rsidR="00A82CA3" w:rsidRPr="00A82CA3">
        <w:t xml:space="preserve"> </w:t>
      </w:r>
    </w:p>
    <w:tbl>
      <w:tblPr>
        <w:tblW w:w="90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1"/>
        <w:gridCol w:w="2873"/>
        <w:gridCol w:w="3118"/>
      </w:tblGrid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laptops, </w:t>
            </w: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desktops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, servers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blu-ray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drives</w:t>
            </w: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routers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adapters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gameconsoles</w:t>
            </w: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modems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laders laptop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externe harde schijven</w:t>
            </w: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hubs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kabels en snoeren allerlei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ipads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 xml:space="preserve"> </w:t>
            </w: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switches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gsm’s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tablets</w:t>
            </w: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acces-points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Iphones</w:t>
            </w:r>
            <w:proofErr w:type="spellEnd"/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ipods</w:t>
            </w:r>
            <w:proofErr w:type="spellEnd"/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card-readers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Smartphones</w:t>
            </w:r>
          </w:p>
        </w:tc>
        <w:tc>
          <w:tcPr>
            <w:tcW w:w="2873" w:type="dxa"/>
            <w:shd w:val="clear" w:color="auto" w:fill="auto"/>
            <w:noWrap/>
            <w:vAlign w:val="center"/>
            <w:hideMark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mp3-spelers</w:t>
            </w: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  <w:t>thermostaten</w:t>
            </w:r>
          </w:p>
        </w:tc>
      </w:tr>
      <w:tr w:rsidR="00A82CA3" w:rsidRPr="00D02CFF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A82CA3" w:rsidRPr="00D02CFF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cd-rom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 xml:space="preserve"> / </w:t>
            </w:r>
            <w:proofErr w:type="spellStart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>dvd-rom</w:t>
            </w:r>
            <w:proofErr w:type="spellEnd"/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  <w:t xml:space="preserve"> drives</w:t>
            </w: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A82CA3" w:rsidRPr="00D02CFF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</w:p>
        </w:tc>
        <w:tc>
          <w:tcPr>
            <w:tcW w:w="3118" w:type="dxa"/>
          </w:tcPr>
          <w:p w:rsidR="00A82CA3" w:rsidRPr="00D02CFF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en-US" w:eastAsia="nl-BE"/>
              </w:rPr>
            </w:pP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onderdelen van computer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s/</w:t>
            </w:r>
            <w:r w:rsidRPr="008B238E"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  <w:t>laptops</w:t>
            </w:r>
          </w:p>
        </w:tc>
      </w:tr>
      <w:tr w:rsidR="00A82CA3" w:rsidRPr="008B238E" w:rsidTr="00670400">
        <w:trPr>
          <w:trHeight w:val="300"/>
        </w:trPr>
        <w:tc>
          <w:tcPr>
            <w:tcW w:w="3021" w:type="dxa"/>
            <w:shd w:val="clear" w:color="auto" w:fill="auto"/>
            <w:noWrap/>
            <w:vAlign w:val="center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</w:p>
        </w:tc>
        <w:tc>
          <w:tcPr>
            <w:tcW w:w="2873" w:type="dxa"/>
            <w:shd w:val="clear" w:color="auto" w:fill="auto"/>
            <w:noWrap/>
            <w:vAlign w:val="center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nl-BE"/>
              </w:rPr>
            </w:pPr>
          </w:p>
        </w:tc>
        <w:tc>
          <w:tcPr>
            <w:tcW w:w="3118" w:type="dxa"/>
          </w:tcPr>
          <w:p w:rsidR="00A82CA3" w:rsidRPr="008B238E" w:rsidRDefault="00A82CA3" w:rsidP="0067040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nl-NL" w:eastAsia="nl-BE"/>
              </w:rPr>
            </w:pPr>
          </w:p>
        </w:tc>
      </w:tr>
    </w:tbl>
    <w:p w:rsidR="00A82CA3" w:rsidRDefault="00A82CA3" w:rsidP="00A82CA3"/>
    <w:p w:rsidR="00167EA4" w:rsidRDefault="00167EA4" w:rsidP="00A82CA3">
      <w:pPr>
        <w:pStyle w:val="Kop2"/>
      </w:pPr>
      <w:r>
        <w:br w:type="page"/>
      </w:r>
    </w:p>
    <w:p w:rsidR="008B238E" w:rsidRDefault="008B238E" w:rsidP="008B238E">
      <w:pPr>
        <w:pStyle w:val="Kop2"/>
      </w:pPr>
      <w:r w:rsidRPr="008B238E">
        <w:lastRenderedPageBreak/>
        <w:t>Wat niet? Elektrisch en elektronisch afval groter dan 25 cm</w:t>
      </w:r>
    </w:p>
    <w:p w:rsidR="00167EA4" w:rsidRDefault="00AC59DF" w:rsidP="00167EA4">
      <w:r w:rsidRPr="00AC59DF">
        <w:t xml:space="preserve">Geen schermen, printers, kopieerapparaten, </w:t>
      </w:r>
      <w:proofErr w:type="spellStart"/>
      <w:r w:rsidRPr="00AC59DF">
        <w:t>TV’s</w:t>
      </w:r>
      <w:proofErr w:type="spellEnd"/>
      <w:r w:rsidRPr="00AC59DF">
        <w:t xml:space="preserve">, microgolfovens, frietketel, koelkasten, wasmachines, droogkasten, diepvriezen, .. Deze materialen neemt de </w:t>
      </w:r>
      <w:r w:rsidR="00E8011A">
        <w:t xml:space="preserve">club </w:t>
      </w:r>
      <w:r>
        <w:t xml:space="preserve">niet </w:t>
      </w:r>
      <w:r w:rsidRPr="00AC59DF">
        <w:t>aan</w:t>
      </w:r>
      <w:r>
        <w:t>.</w:t>
      </w:r>
    </w:p>
    <w:p w:rsidR="001323D0" w:rsidRPr="001323D0" w:rsidRDefault="00AC59DF" w:rsidP="00AC59DF">
      <w:pPr>
        <w:pStyle w:val="Kop2"/>
      </w:pPr>
      <w:r>
        <w:t xml:space="preserve">Wanneer? De inzamelweek loopt van </w:t>
      </w:r>
      <w:r w:rsidRPr="00AC59DF">
        <w:rPr>
          <w:b/>
          <w:bCs/>
        </w:rPr>
        <w:t>&lt; start &gt;</w:t>
      </w:r>
      <w:r>
        <w:t xml:space="preserve"> tot </w:t>
      </w:r>
      <w:r w:rsidRPr="00AC59DF">
        <w:rPr>
          <w:b/>
          <w:bCs/>
        </w:rPr>
        <w:t xml:space="preserve">&lt; </w:t>
      </w:r>
      <w:r>
        <w:rPr>
          <w:b/>
          <w:bCs/>
        </w:rPr>
        <w:t>einde</w:t>
      </w:r>
      <w:r w:rsidRPr="00AC59DF">
        <w:rPr>
          <w:b/>
          <w:bCs/>
        </w:rPr>
        <w:t xml:space="preserve"> &gt;</w:t>
      </w:r>
      <w:r>
        <w:t>.</w:t>
      </w:r>
    </w:p>
    <w:p w:rsidR="007732A3" w:rsidRPr="007732A3" w:rsidRDefault="007732A3" w:rsidP="007732A3">
      <w:r>
        <w:t>Alvast bedankt voor uw hulp!</w:t>
      </w:r>
    </w:p>
    <w:p w:rsidR="00487A37" w:rsidRDefault="00487A37" w:rsidP="00A07CAB">
      <w:pPr>
        <w:tabs>
          <w:tab w:val="left" w:pos="2265"/>
        </w:tabs>
      </w:pPr>
    </w:p>
    <w:p w:rsidR="003D07BD" w:rsidRDefault="000E10CC" w:rsidP="00A97285">
      <w:pPr>
        <w:tabs>
          <w:tab w:val="left" w:pos="2265"/>
        </w:tabs>
      </w:pPr>
      <w:r>
        <w:t>Met vriendelijke groeten</w:t>
      </w:r>
      <w:r>
        <w:br/>
        <w:t>&lt; de</w:t>
      </w:r>
      <w:r w:rsidR="00E8011A">
        <w:t xml:space="preserve"> vereniging</w:t>
      </w:r>
      <w:r>
        <w:t>&gt;</w:t>
      </w:r>
    </w:p>
    <w:p w:rsidR="003D07BD" w:rsidRDefault="003D07BD" w:rsidP="00A97285">
      <w:pPr>
        <w:tabs>
          <w:tab w:val="left" w:pos="2265"/>
        </w:tabs>
      </w:pPr>
    </w:p>
    <w:p w:rsidR="0013190A" w:rsidRPr="009D02AB" w:rsidRDefault="003D07BD" w:rsidP="00A97285">
      <w:pPr>
        <w:tabs>
          <w:tab w:val="left" w:pos="2265"/>
        </w:tabs>
      </w:pPr>
      <w:r w:rsidRPr="000E10CC">
        <w:rPr>
          <w:i/>
          <w:iCs/>
          <w:sz w:val="18"/>
          <w:szCs w:val="18"/>
        </w:rPr>
        <w:t xml:space="preserve">PS: Ook het bedrijf waar u werkt, kan ons helpen, meer info op </w:t>
      </w:r>
      <w:r w:rsidR="00F875A9">
        <w:rPr>
          <w:b/>
          <w:bCs/>
          <w:i/>
          <w:iCs/>
          <w:sz w:val="18"/>
          <w:szCs w:val="18"/>
        </w:rPr>
        <w:t>www</w:t>
      </w:r>
      <w:r w:rsidRPr="00D7383A">
        <w:rPr>
          <w:b/>
          <w:bCs/>
          <w:i/>
          <w:iCs/>
          <w:sz w:val="18"/>
          <w:szCs w:val="18"/>
        </w:rPr>
        <w:t>.recyca.be</w:t>
      </w:r>
      <w:r>
        <w:rPr>
          <w:i/>
          <w:iCs/>
          <w:sz w:val="18"/>
          <w:szCs w:val="18"/>
        </w:rPr>
        <w:t>.</w:t>
      </w:r>
      <w:r w:rsidR="0013190A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-1014730</wp:posOffset>
                </wp:positionH>
                <wp:positionV relativeFrom="page">
                  <wp:posOffset>8086725</wp:posOffset>
                </wp:positionV>
                <wp:extent cx="7791450" cy="1762125"/>
                <wp:effectExtent l="0" t="0" r="0" b="9525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762125"/>
                        </a:xfrm>
                        <a:prstGeom prst="rect">
                          <a:avLst/>
                        </a:prstGeom>
                        <a:solidFill>
                          <a:srgbClr val="F9D9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58992" id="Rechthoek 23" o:spid="_x0000_s1026" style="position:absolute;margin-left:-79.9pt;margin-top:636.75pt;width:613.5pt;height:138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" fillcolor="#f9d975" stroked="f" strokeweight="1pt">
                <w10:wrap anchory="page"/>
              </v:rect>
            </w:pict>
          </mc:Fallback>
        </mc:AlternateContent>
      </w:r>
      <w:r w:rsidR="002368C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ge">
                  <wp:posOffset>8334375</wp:posOffset>
                </wp:positionV>
                <wp:extent cx="552450" cy="457200"/>
                <wp:effectExtent l="19050" t="0" r="19050" b="0"/>
                <wp:wrapNone/>
                <wp:docPr id="22" name="Har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heart">
                          <a:avLst/>
                        </a:prstGeom>
                        <a:solidFill>
                          <a:srgbClr val="F557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E40F9" id="Hart 22" o:spid="_x0000_s1026" style="position:absolute;margin-left:204.35pt;margin-top:656.25pt;width:4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524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" path="m276225,114300v115094,-266700,563959,,,342900c-287734,114300,161131,-152400,276225,114300xe" fillcolor="#f55753" stroked="f" strokeweight="1pt">
                <v:stroke joinstyle="miter"/>
                <v:path arrowok="t" o:connecttype="custom" o:connectlocs="276225,114300;276225,457200;276225,114300" o:connectangles="0,0,0"/>
                <w10:wrap anchory="page"/>
              </v:shape>
            </w:pict>
          </mc:Fallback>
        </mc:AlternateContent>
      </w:r>
      <w:r w:rsidR="002368C9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8971915</wp:posOffset>
                </wp:positionV>
                <wp:extent cx="5724525" cy="8763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AB" w:rsidRDefault="00A07CAB" w:rsidP="00A07CAB">
                            <w:pPr>
                              <w:pStyle w:val="Kop2"/>
                              <w:jc w:val="center"/>
                            </w:pPr>
                            <w:r w:rsidRPr="00200023">
                              <w:t xml:space="preserve">Met jullie hulp maken we een grote kans om zoveel mogelijk </w:t>
                            </w:r>
                            <w:r w:rsidR="00F875A9">
                              <w:t>in te zamelen</w:t>
                            </w:r>
                            <w:r>
                              <w:t>: r</w:t>
                            </w:r>
                            <w:r w:rsidRPr="00200023">
                              <w:t>ecycleren doen we samen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4pt;margin-top:706.45pt;width:450.75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" filled="f" stroked="f">
                <v:textbox>
                  <w:txbxContent>
                    <w:p w:rsidR="00A07CAB" w:rsidRDefault="00A07CAB" w:rsidP="00A07CAB">
                      <w:pPr>
                        <w:pStyle w:val="Kop2"/>
                        <w:jc w:val="center"/>
                      </w:pPr>
                      <w:r w:rsidRPr="00200023">
                        <w:t xml:space="preserve">Met jullie hulp maken we een grote kans om zoveel mogelijk </w:t>
                      </w:r>
                      <w:r w:rsidR="00F875A9">
                        <w:t>in te zamelen</w:t>
                      </w:r>
                      <w:r>
                        <w:t>: r</w:t>
                      </w:r>
                      <w:r w:rsidRPr="00200023">
                        <w:t>ecycleren doen we samen</w:t>
                      </w:r>
                      <w: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190A" w:rsidRPr="009D02AB" w:rsidSect="00AF434F">
      <w:footerReference w:type="default" r:id="rId11"/>
      <w:type w:val="continuous"/>
      <w:pgSz w:w="11906" w:h="16838"/>
      <w:pgMar w:top="1985" w:right="1418" w:bottom="107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D4B" w:rsidRDefault="003F1D4B" w:rsidP="00A71048">
      <w:pPr>
        <w:spacing w:after="0" w:line="240" w:lineRule="auto"/>
      </w:pPr>
      <w:r>
        <w:separator/>
      </w:r>
    </w:p>
  </w:endnote>
  <w:end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0CC" w:rsidRPr="0013190A" w:rsidRDefault="00753B16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E52434D" wp14:editId="64ECD8A2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3190A" w:rsidRPr="00A71048" w:rsidRDefault="0013190A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52434D" id="Rechthoek 3" o:spid="_x0000_s1028" style="position:absolute;left:0;text-align:left;margin-left:-133.15pt;margin-top:-14.1pt;width:691.5pt;height:77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" fillcolor="#1a1a1a" stroked="f" strokeweight="1pt">
              <v:textbox>
                <w:txbxContent>
                  <w:p w:rsidR="0013190A" w:rsidRPr="00A71048" w:rsidRDefault="0013190A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Pr="0013190A">
      <w:rPr>
        <w:b/>
        <w:bCs/>
        <w:noProof/>
        <w:color w:val="FFFFFF" w:themeColor="background1"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-14605</wp:posOffset>
          </wp:positionV>
          <wp:extent cx="1436400" cy="198000"/>
          <wp:effectExtent l="0" t="0" r="0" b="0"/>
          <wp:wrapNone/>
          <wp:docPr id="206" name="Afbeelding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hite_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190A">
      <w:rPr>
        <w:b/>
        <w:bCs/>
        <w:color w:val="FFFFFF" w:themeColor="background1"/>
      </w:rPr>
      <w:t>SCHOLEN.RECYCA.BE</w:t>
    </w:r>
  </w:p>
  <w:p w:rsidR="00753B16" w:rsidRPr="00753B16" w:rsidRDefault="000E10CC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 w:rsidR="003C0CD6"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 w:rsidR="003C0CD6"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 w:rsidR="003C0CD6"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 w:rsidR="003C0CD6"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13190A">
      <w:rPr>
        <w:color w:val="FFFFFF" w:themeColor="background1"/>
        <w:sz w:val="16"/>
        <w:szCs w:val="16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58C" w:rsidRPr="0013190A" w:rsidRDefault="00AF434F" w:rsidP="00C9258C">
    <w:pPr>
      <w:pStyle w:val="Voettekst"/>
      <w:jc w:val="right"/>
      <w:rPr>
        <w:b/>
        <w:bCs/>
        <w:color w:val="FFFFFF" w:themeColor="background1"/>
      </w:rPr>
    </w:pPr>
    <w:r w:rsidRPr="00C9258C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FB0065E" wp14:editId="6EF0F3A7">
              <wp:simplePos x="0" y="0"/>
              <wp:positionH relativeFrom="column">
                <wp:posOffset>-1548130</wp:posOffset>
              </wp:positionH>
              <wp:positionV relativeFrom="paragraph">
                <wp:posOffset>-179070</wp:posOffset>
              </wp:positionV>
              <wp:extent cx="8782050" cy="1246505"/>
              <wp:effectExtent l="0" t="0" r="0" b="0"/>
              <wp:wrapNone/>
              <wp:docPr id="27" name="Rechthoek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246505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258C" w:rsidRPr="00A71048" w:rsidRDefault="00C9258C" w:rsidP="00C9258C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0065E" id="Rechthoek 27" o:spid="_x0000_s1030" style="position:absolute;left:0;text-align:left;margin-left:-121.9pt;margin-top:-14.1pt;width:691.5pt;height:98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" fillcolor="#1a1a1a" stroked="f" strokeweight="1pt">
              <v:textbox>
                <w:txbxContent>
                  <w:p w:rsidR="00C9258C" w:rsidRPr="00A71048" w:rsidRDefault="00C9258C" w:rsidP="00C9258C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C9258C">
      <w:tab/>
    </w:r>
    <w:r w:rsidR="00F875A9">
      <w:rPr>
        <w:b/>
        <w:bCs/>
        <w:color w:val="FFFFFF" w:themeColor="background1"/>
      </w:rPr>
      <w:t>WWW</w:t>
    </w:r>
    <w:r w:rsidR="00C9258C" w:rsidRPr="0013190A">
      <w:rPr>
        <w:b/>
        <w:bCs/>
        <w:color w:val="FFFFFF" w:themeColor="background1"/>
      </w:rPr>
      <w:t>.RECYCA.BE</w:t>
    </w:r>
  </w:p>
  <w:p w:rsidR="00C9258C" w:rsidRDefault="00C9258C" w:rsidP="00AF434F">
    <w:pPr>
      <w:pStyle w:val="Voettekst"/>
      <w:jc w:val="right"/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BVBA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 w:rsidR="00AF434F">
      <w:rPr>
        <w:color w:val="FFFFFF" w:themeColor="background1"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34F" w:rsidRPr="0013190A" w:rsidRDefault="00AF434F" w:rsidP="0013190A">
    <w:pPr>
      <w:pStyle w:val="Voettekst"/>
      <w:jc w:val="right"/>
      <w:rPr>
        <w:b/>
        <w:bCs/>
        <w:color w:val="FFFFFF" w:themeColor="background1"/>
      </w:rPr>
    </w:pPr>
    <w:r w:rsidRPr="0013190A">
      <w:rPr>
        <w:b/>
        <w:bCs/>
        <w:noProof/>
        <w:color w:val="FFFFFF" w:themeColor="background1"/>
        <w:lang w:eastAsia="nl-BE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7A3D4A2" wp14:editId="0320FD95">
              <wp:simplePos x="0" y="0"/>
              <wp:positionH relativeFrom="column">
                <wp:posOffset>-1691005</wp:posOffset>
              </wp:positionH>
              <wp:positionV relativeFrom="paragraph">
                <wp:posOffset>-179069</wp:posOffset>
              </wp:positionV>
              <wp:extent cx="8782050" cy="980440"/>
              <wp:effectExtent l="0" t="0" r="0" b="0"/>
              <wp:wrapNone/>
              <wp:docPr id="203" name="Rechthoek 2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980440"/>
                      </a:xfrm>
                      <a:prstGeom prst="rect">
                        <a:avLst/>
                      </a:prstGeom>
                      <a:solidFill>
                        <a:srgbClr val="1A1A1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F434F" w:rsidRPr="00A71048" w:rsidRDefault="00AF434F" w:rsidP="00753B1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A3D4A2" id="Rechthoek 203" o:spid="_x0000_s1031" style="position:absolute;left:0;text-align:left;margin-left:-133.15pt;margin-top:-14.1pt;width:691.5pt;height:77.2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" fillcolor="#1a1a1a" stroked="f" strokeweight="1pt">
              <v:textbox>
                <w:txbxContent>
                  <w:p w:rsidR="00AF434F" w:rsidRPr="00A71048" w:rsidRDefault="00AF434F" w:rsidP="00753B1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  <w:r w:rsidR="00F875A9">
      <w:rPr>
        <w:b/>
        <w:bCs/>
        <w:color w:val="FFFFFF" w:themeColor="background1"/>
      </w:rPr>
      <w:t>WWW</w:t>
    </w:r>
    <w:r w:rsidRPr="0013190A">
      <w:rPr>
        <w:b/>
        <w:bCs/>
        <w:color w:val="FFFFFF" w:themeColor="background1"/>
      </w:rPr>
      <w:t>.RECYCA.BE</w:t>
    </w:r>
  </w:p>
  <w:p w:rsidR="00AF434F" w:rsidRPr="00753B16" w:rsidRDefault="00AF434F" w:rsidP="00753B16">
    <w:pPr>
      <w:pStyle w:val="Voettekst"/>
      <w:jc w:val="right"/>
      <w:rPr>
        <w:color w:val="FFFFFF" w:themeColor="background1"/>
      </w:rPr>
    </w:pPr>
    <w:r w:rsidRPr="000E10CC">
      <w:rPr>
        <w:color w:val="FFFFFF" w:themeColor="background1"/>
        <w:sz w:val="16"/>
        <w:szCs w:val="16"/>
      </w:rPr>
      <w:t xml:space="preserve">Recyca </w:t>
    </w:r>
    <w:r>
      <w:rPr>
        <w:color w:val="FFFFFF" w:themeColor="background1"/>
        <w:sz w:val="16"/>
        <w:szCs w:val="16"/>
      </w:rPr>
      <w:t>BV •</w:t>
    </w:r>
    <w:r w:rsidRPr="000E10CC">
      <w:rPr>
        <w:color w:val="FFFFFF" w:themeColor="background1"/>
        <w:sz w:val="16"/>
        <w:szCs w:val="16"/>
      </w:rPr>
      <w:t xml:space="preserve"> OVAM: 56676/E629</w:t>
    </w:r>
    <w:r>
      <w:rPr>
        <w:color w:val="FFFFFF" w:themeColor="background1"/>
        <w:sz w:val="16"/>
        <w:szCs w:val="16"/>
      </w:rPr>
      <w:t xml:space="preserve"> • </w:t>
    </w:r>
    <w:r w:rsidRPr="000E10CC">
      <w:rPr>
        <w:color w:val="FFFFFF" w:themeColor="background1"/>
        <w:sz w:val="16"/>
        <w:szCs w:val="16"/>
      </w:rPr>
      <w:t>ISO-</w:t>
    </w:r>
    <w:r>
      <w:rPr>
        <w:color w:val="FFFFFF" w:themeColor="background1"/>
        <w:sz w:val="16"/>
        <w:szCs w:val="16"/>
      </w:rPr>
      <w:t xml:space="preserve"> </w:t>
    </w:r>
    <w:r w:rsidRPr="000E10CC">
      <w:rPr>
        <w:color w:val="FFFFFF" w:themeColor="background1"/>
        <w:sz w:val="16"/>
        <w:szCs w:val="16"/>
      </w:rPr>
      <w:t>9001</w:t>
    </w:r>
    <w:r>
      <w:rPr>
        <w:color w:val="FFFFFF" w:themeColor="background1"/>
        <w:sz w:val="16"/>
        <w:szCs w:val="16"/>
      </w:rPr>
      <w:t xml:space="preserve"> / </w:t>
    </w:r>
    <w:r w:rsidRPr="000E10CC">
      <w:rPr>
        <w:color w:val="FFFFFF" w:themeColor="background1"/>
        <w:sz w:val="16"/>
        <w:szCs w:val="16"/>
      </w:rPr>
      <w:t>1400</w:t>
    </w:r>
    <w:r>
      <w:rPr>
        <w:color w:val="FFFFFF" w:themeColor="background1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D4B" w:rsidRDefault="003F1D4B" w:rsidP="00A71048">
      <w:pPr>
        <w:spacing w:after="0" w:line="240" w:lineRule="auto"/>
      </w:pPr>
      <w:r>
        <w:separator/>
      </w:r>
    </w:p>
  </w:footnote>
  <w:footnote w:type="continuationSeparator" w:id="0">
    <w:p w:rsidR="003F1D4B" w:rsidRDefault="003F1D4B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048" w:rsidRPr="00B03490" w:rsidRDefault="00B03490" w:rsidP="00A71048">
    <w:pPr>
      <w:pStyle w:val="Koptekst"/>
      <w:jc w:val="right"/>
    </w:pPr>
    <w:r w:rsidRPr="00B0349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-1376680</wp:posOffset>
              </wp:positionH>
              <wp:positionV relativeFrom="paragraph">
                <wp:posOffset>-831214</wp:posOffset>
              </wp:positionV>
              <wp:extent cx="8782050" cy="131445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13144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71048" w:rsidRPr="00A71048" w:rsidRDefault="00A71048" w:rsidP="00A71048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1" o:spid="_x0000_s1027" style="position:absolute;left:0;text-align:left;margin-left:-108.4pt;margin-top:-65.45pt;width:691.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" fillcolor="#fafafa" stroked="f" strokeweight="1pt">
              <v:textbox>
                <w:txbxContent>
                  <w:p w:rsidR="00A71048" w:rsidRPr="00A71048" w:rsidRDefault="00A71048" w:rsidP="00A71048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EED" w:rsidRDefault="009656D6" w:rsidP="00983EED">
    <w:pPr>
      <w:pStyle w:val="Koptekst"/>
      <w:jc w:val="right"/>
    </w:pPr>
    <w:r w:rsidRPr="00B03490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2B379329" wp14:editId="0E155FF8">
              <wp:simplePos x="0" y="0"/>
              <wp:positionH relativeFrom="column">
                <wp:posOffset>-1438275</wp:posOffset>
              </wp:positionH>
              <wp:positionV relativeFrom="paragraph">
                <wp:posOffset>-819785</wp:posOffset>
              </wp:positionV>
              <wp:extent cx="8782050" cy="2990850"/>
              <wp:effectExtent l="0" t="0" r="0" b="0"/>
              <wp:wrapNone/>
              <wp:docPr id="216" name="Rechthoek 2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2990850"/>
                      </a:xfrm>
                      <a:prstGeom prst="rect">
                        <a:avLst/>
                      </a:prstGeom>
                      <a:solidFill>
                        <a:srgbClr val="FAFAF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656D6" w:rsidRPr="00A71048" w:rsidRDefault="009656D6" w:rsidP="009656D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379329" id="Rechthoek 216" o:spid="_x0000_s1029" style="position:absolute;left:0;text-align:left;margin-left:-113.25pt;margin-top:-64.55pt;width:691.5pt;height:23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" fillcolor="#fafafa" stroked="f" strokeweight="1pt">
              <v:textbox>
                <w:txbxContent>
                  <w:p w:rsidR="009656D6" w:rsidRPr="00A71048" w:rsidRDefault="009656D6" w:rsidP="009656D6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048"/>
    <w:rsid w:val="000C1C56"/>
    <w:rsid w:val="000E10CC"/>
    <w:rsid w:val="0013190A"/>
    <w:rsid w:val="001323D0"/>
    <w:rsid w:val="001656E2"/>
    <w:rsid w:val="00167EA4"/>
    <w:rsid w:val="001F341D"/>
    <w:rsid w:val="001F4702"/>
    <w:rsid w:val="00200023"/>
    <w:rsid w:val="002368C9"/>
    <w:rsid w:val="0026044C"/>
    <w:rsid w:val="002629D4"/>
    <w:rsid w:val="00276E51"/>
    <w:rsid w:val="0034391F"/>
    <w:rsid w:val="003A1C4B"/>
    <w:rsid w:val="003C0CD6"/>
    <w:rsid w:val="003D07BD"/>
    <w:rsid w:val="003F1D4B"/>
    <w:rsid w:val="00425F1F"/>
    <w:rsid w:val="00444889"/>
    <w:rsid w:val="00487A37"/>
    <w:rsid w:val="0051467F"/>
    <w:rsid w:val="0055122D"/>
    <w:rsid w:val="005D46F5"/>
    <w:rsid w:val="006D1EDE"/>
    <w:rsid w:val="00720C4C"/>
    <w:rsid w:val="00753B16"/>
    <w:rsid w:val="007732A3"/>
    <w:rsid w:val="007E1781"/>
    <w:rsid w:val="008B238E"/>
    <w:rsid w:val="008C32F5"/>
    <w:rsid w:val="00927320"/>
    <w:rsid w:val="009656D6"/>
    <w:rsid w:val="00981202"/>
    <w:rsid w:val="00983EED"/>
    <w:rsid w:val="009A2568"/>
    <w:rsid w:val="009D02AB"/>
    <w:rsid w:val="00A07CAB"/>
    <w:rsid w:val="00A52222"/>
    <w:rsid w:val="00A6643A"/>
    <w:rsid w:val="00A71048"/>
    <w:rsid w:val="00A82CA3"/>
    <w:rsid w:val="00A97285"/>
    <w:rsid w:val="00AC59DF"/>
    <w:rsid w:val="00AF434F"/>
    <w:rsid w:val="00B03490"/>
    <w:rsid w:val="00B859C9"/>
    <w:rsid w:val="00BD20B9"/>
    <w:rsid w:val="00BD599E"/>
    <w:rsid w:val="00BD68A1"/>
    <w:rsid w:val="00C23C4F"/>
    <w:rsid w:val="00C75B9B"/>
    <w:rsid w:val="00C9258C"/>
    <w:rsid w:val="00D7383A"/>
    <w:rsid w:val="00E57630"/>
    <w:rsid w:val="00E8011A"/>
    <w:rsid w:val="00EA4009"/>
    <w:rsid w:val="00EE752B"/>
    <w:rsid w:val="00EF42CA"/>
    <w:rsid w:val="00EF4DB5"/>
    <w:rsid w:val="00F768FA"/>
    <w:rsid w:val="00F83137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A58D47"/>
  <w15:docId w15:val="{3C0D1FCF-0EDB-43CE-9DB6-F5BDF7C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20B9"/>
    <w:pPr>
      <w:spacing w:after="360" w:line="360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D599E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048"/>
  </w:style>
  <w:style w:type="paragraph" w:styleId="Voettekst">
    <w:name w:val="footer"/>
    <w:basedOn w:val="Standaard"/>
    <w:link w:val="VoettekstChar"/>
    <w:uiPriority w:val="99"/>
    <w:unhideWhenUsed/>
    <w:rsid w:val="00A71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048"/>
  </w:style>
  <w:style w:type="paragraph" w:styleId="Titel">
    <w:name w:val="Title"/>
    <w:basedOn w:val="Standaard"/>
    <w:next w:val="Standaard"/>
    <w:link w:val="TitelChar"/>
    <w:uiPriority w:val="10"/>
    <w:qFormat/>
    <w:rsid w:val="00B03490"/>
    <w:pPr>
      <w:spacing w:after="0" w:line="240" w:lineRule="auto"/>
      <w:contextualSpacing/>
    </w:pPr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03490"/>
    <w:rPr>
      <w:rFonts w:ascii="Calibri Light" w:eastAsiaTheme="majorEastAsia" w:hAnsi="Calibri Light" w:cstheme="majorBidi"/>
      <w:spacing w:val="-10"/>
      <w:kern w:val="28"/>
      <w:sz w:val="48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BD599E"/>
    <w:rPr>
      <w:rFonts w:asciiTheme="majorHAnsi" w:eastAsiaTheme="majorEastAsia" w:hAnsiTheme="majorHAnsi" w:cstheme="majorBidi"/>
      <w:sz w:val="28"/>
      <w:szCs w:val="26"/>
    </w:rPr>
  </w:style>
  <w:style w:type="table" w:styleId="Tabelraster">
    <w:name w:val="Table Grid"/>
    <w:basedOn w:val="Standaardtabel"/>
    <w:uiPriority w:val="59"/>
    <w:rsid w:val="0020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0EDD-CC1B-40D7-BE2E-D10E28BA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Van Sichem</dc:creator>
  <cp:lastModifiedBy>Ellen De Vel</cp:lastModifiedBy>
  <cp:revision>2</cp:revision>
  <dcterms:created xsi:type="dcterms:W3CDTF">2021-07-08T10:44:00Z</dcterms:created>
  <dcterms:modified xsi:type="dcterms:W3CDTF">2021-07-08T10:44:00Z</dcterms:modified>
</cp:coreProperties>
</file>