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>Steek mee de handen uit de mouwen en onze groene school</w:t>
      </w:r>
      <w:r w:rsidR="00C07240">
        <w:t xml:space="preserve"> </w:t>
      </w:r>
      <w:r>
        <w:t>wordt beloond met de strafste kortingen!</w:t>
      </w:r>
    </w:p>
    <w:p w:rsidR="003A1C4B" w:rsidRDefault="003A1C4B" w:rsidP="00A52222"/>
    <w:p w:rsidR="003A1C4B" w:rsidRDefault="003A1C4B" w:rsidP="00A52222">
      <w:pPr>
        <w:sectPr w:rsidR="003A1C4B" w:rsidSect="00257D95">
          <w:headerReference w:type="default" r:id="rId7"/>
          <w:footerReference w:type="default" r:id="rId8"/>
          <w:footerReference w:type="first" r:id="rId9"/>
          <w:pgSz w:w="11906" w:h="16838"/>
          <w:pgMar w:top="1985" w:right="1418" w:bottom="1021" w:left="1418" w:header="0" w:footer="567" w:gutter="0"/>
          <w:cols w:space="708"/>
          <w:titlePg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 xml:space="preserve">Beste </w:t>
      </w:r>
      <w:r w:rsidR="0034391F">
        <w:t>sponsor</w:t>
      </w:r>
    </w:p>
    <w:p w:rsidR="00A52222" w:rsidRDefault="00A52222" w:rsidP="00A52222">
      <w:pPr>
        <w:tabs>
          <w:tab w:val="left" w:pos="2265"/>
        </w:tabs>
      </w:pPr>
      <w:r w:rsidRPr="00A52222">
        <w:t xml:space="preserve">Onze school </w:t>
      </w:r>
      <w:r w:rsidR="00257D95">
        <w:t>zamelt dit jaar lege cartridges en/of ICT-materiaal in met Recyca</w:t>
      </w:r>
      <w:r w:rsidR="008C32F5">
        <w:t xml:space="preserve">. Zo kunnen we </w:t>
      </w:r>
      <w:r w:rsidR="00257D95">
        <w:t>een extra centje bijverdienen ten voordele van onze school en leerlingen</w:t>
      </w:r>
      <w:r w:rsidR="008C32F5">
        <w:t>!</w:t>
      </w:r>
    </w:p>
    <w:p w:rsidR="008C32F5" w:rsidRDefault="00EF4DB5" w:rsidP="00A52222">
      <w:pPr>
        <w:tabs>
          <w:tab w:val="left" w:pos="2265"/>
        </w:tabs>
      </w:pPr>
      <w:r w:rsidRPr="00EF4DB5">
        <w:t>Daar hebben we uw hulp voor nodig</w:t>
      </w:r>
      <w:r w:rsidR="001F341D">
        <w:t xml:space="preserve">! </w:t>
      </w:r>
      <w:r w:rsidRPr="00EF4DB5">
        <w:t>Laat zowel uw lege cartridges als uw oud en afgedankt ICT-materiaal afhalen door Recyca.</w:t>
      </w:r>
      <w:r w:rsidR="001323D0">
        <w:t xml:space="preserve"> </w:t>
      </w:r>
      <w:r w:rsidR="001323D0" w:rsidRPr="001323D0">
        <w:t xml:space="preserve">U voldoet niet alleen aan uw verplichting voor de ophaling van bedrijfsrestafval, maar u steunt er ook </w:t>
      </w:r>
      <w:r w:rsidR="001323D0">
        <w:t xml:space="preserve">onze </w:t>
      </w:r>
      <w:r w:rsidR="001323D0" w:rsidRPr="001323D0">
        <w:t>school mee!</w:t>
      </w:r>
    </w:p>
    <w:p w:rsidR="00EF4DB5" w:rsidRPr="00C07240" w:rsidRDefault="00EF4DB5" w:rsidP="00EF4DB5">
      <w:pPr>
        <w:pStyle w:val="Kop2"/>
        <w:rPr>
          <w:rFonts w:asciiTheme="minorHAnsi" w:hAnsiTheme="minorHAnsi"/>
          <w:sz w:val="22"/>
          <w:szCs w:val="22"/>
        </w:rPr>
      </w:pPr>
      <w:r w:rsidRPr="004A02D7">
        <w:rPr>
          <w:rFonts w:asciiTheme="minorHAnsi" w:hAnsiTheme="minorHAnsi"/>
          <w:b/>
          <w:bCs/>
          <w:u w:val="single"/>
        </w:rPr>
        <w:t>Wat</w:t>
      </w:r>
      <w:r w:rsidR="00C07240" w:rsidRPr="004A02D7">
        <w:rPr>
          <w:rFonts w:asciiTheme="minorHAnsi" w:hAnsiTheme="minorHAnsi"/>
          <w:b/>
          <w:bCs/>
          <w:u w:val="single"/>
        </w:rPr>
        <w:t xml:space="preserve"> wel</w:t>
      </w:r>
      <w:r w:rsidRPr="004A02D7">
        <w:rPr>
          <w:rFonts w:asciiTheme="minorHAnsi" w:hAnsiTheme="minorHAnsi"/>
          <w:b/>
          <w:bCs/>
          <w:u w:val="single"/>
        </w:rPr>
        <w:t>?</w:t>
      </w:r>
      <w:r w:rsidR="00C07240">
        <w:br/>
      </w:r>
      <w:r w:rsidRPr="00C07240">
        <w:rPr>
          <w:rFonts w:asciiTheme="minorHAnsi" w:hAnsiTheme="minorHAnsi"/>
          <w:sz w:val="22"/>
          <w:szCs w:val="22"/>
        </w:rPr>
        <w:t xml:space="preserve">Lege cartridges, oude computers/laptops/servers en klein </w:t>
      </w:r>
      <w:r w:rsidR="00711701">
        <w:rPr>
          <w:rFonts w:asciiTheme="minorHAnsi" w:hAnsiTheme="minorHAnsi"/>
          <w:sz w:val="22"/>
          <w:szCs w:val="22"/>
        </w:rPr>
        <w:t>ICT-materiaal.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2873"/>
        <w:gridCol w:w="3118"/>
      </w:tblGrid>
      <w:tr w:rsidR="008B238E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EF4DB5" w:rsidRPr="00711701" w:rsidRDefault="00F24D38" w:rsidP="008B2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L</w:t>
            </w:r>
            <w:r w:rsidR="00EF4DB5" w:rsidRPr="00711701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aptops, desktops, servers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8B238E" w:rsidRPr="008B238E" w:rsidRDefault="00F24D38" w:rsidP="008B2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ameconsoles</w:t>
            </w:r>
          </w:p>
        </w:tc>
        <w:tc>
          <w:tcPr>
            <w:tcW w:w="3118" w:type="dxa"/>
          </w:tcPr>
          <w:p w:rsidR="008B238E" w:rsidRPr="008B238E" w:rsidRDefault="00F24D38" w:rsidP="008B238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R</w:t>
            </w:r>
            <w:r w:rsid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outers</w:t>
            </w:r>
          </w:p>
        </w:tc>
      </w:tr>
      <w:tr w:rsidR="00B80384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Thin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clients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E</w:t>
            </w:r>
            <w:r w:rsidR="00B80384"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xterne harde schijven</w:t>
            </w:r>
          </w:p>
        </w:tc>
        <w:tc>
          <w:tcPr>
            <w:tcW w:w="3118" w:type="dxa"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odems</w:t>
            </w:r>
          </w:p>
        </w:tc>
      </w:tr>
      <w:tr w:rsidR="00B80384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Adapters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</w:t>
            </w:r>
            <w:r w:rsidR="00F24D38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ads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</w:t>
            </w:r>
          </w:p>
        </w:tc>
        <w:tc>
          <w:tcPr>
            <w:tcW w:w="3118" w:type="dxa"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H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ubs</w:t>
            </w:r>
          </w:p>
        </w:tc>
      </w:tr>
      <w:tr w:rsidR="00B80384" w:rsidRPr="008B238E" w:rsidTr="00EF4DB5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Laders lap</w:t>
            </w:r>
            <w:r w:rsidR="009E58C8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top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</w:t>
            </w:r>
            <w:r w:rsidR="00B80384"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ablets</w:t>
            </w:r>
          </w:p>
        </w:tc>
        <w:tc>
          <w:tcPr>
            <w:tcW w:w="3118" w:type="dxa"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S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witches</w:t>
            </w:r>
          </w:p>
        </w:tc>
      </w:tr>
      <w:tr w:rsidR="00B80384" w:rsidRPr="008B238E" w:rsidTr="00EF4DB5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Kabels en snoeren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</w:t>
            </w:r>
            <w:r w:rsidR="00F24D38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ods</w:t>
            </w:r>
            <w:proofErr w:type="spellEnd"/>
          </w:p>
        </w:tc>
        <w:tc>
          <w:tcPr>
            <w:tcW w:w="3118" w:type="dxa"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cces-points</w:t>
            </w:r>
          </w:p>
        </w:tc>
      </w:tr>
      <w:tr w:rsidR="00B80384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Gsm’s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ooling</w:t>
            </w:r>
            <w:proofErr w:type="spellEnd"/>
          </w:p>
        </w:tc>
        <w:tc>
          <w:tcPr>
            <w:tcW w:w="3118" w:type="dxa"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ard-readers</w:t>
            </w:r>
          </w:p>
        </w:tc>
      </w:tr>
      <w:tr w:rsidR="00B80384" w:rsidRPr="008B238E" w:rsidTr="008B238E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iPhones</w:t>
            </w:r>
            <w:proofErr w:type="spellEnd"/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E</w:t>
            </w:r>
            <w:r w:rsidR="00B80384"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-readers</w:t>
            </w:r>
          </w:p>
        </w:tc>
        <w:tc>
          <w:tcPr>
            <w:tcW w:w="3118" w:type="dxa"/>
          </w:tcPr>
          <w:p w:rsidR="00B80384" w:rsidRPr="008B238E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</w:t>
            </w:r>
            <w:r w:rsidR="00B80384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hermostaten</w:t>
            </w:r>
          </w:p>
        </w:tc>
      </w:tr>
      <w:tr w:rsidR="00B80384" w:rsidRPr="008B238E" w:rsidTr="00EF4DB5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Smartphones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Moederborden</w:t>
            </w:r>
          </w:p>
        </w:tc>
        <w:tc>
          <w:tcPr>
            <w:tcW w:w="3118" w:type="dxa"/>
          </w:tcPr>
          <w:p w:rsidR="00B80384" w:rsidRPr="008B238E" w:rsidRDefault="00B80384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Diverse kaarten (beeldkaarten, …)</w:t>
            </w:r>
          </w:p>
        </w:tc>
      </w:tr>
      <w:tr w:rsidR="00F24D38" w:rsidRPr="008B238E" w:rsidTr="00B80384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F24D38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CD-rom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- en DVD-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rom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 xml:space="preserve"> lezers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F24D38" w:rsidRDefault="00F24D38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Printplaten</w:t>
            </w:r>
          </w:p>
        </w:tc>
        <w:tc>
          <w:tcPr>
            <w:tcW w:w="3118" w:type="dxa"/>
          </w:tcPr>
          <w:p w:rsidR="00F24D38" w:rsidRDefault="000D5E57" w:rsidP="00EF4D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 xml:space="preserve">Flat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cables</w:t>
            </w:r>
            <w:proofErr w:type="spellEnd"/>
          </w:p>
        </w:tc>
      </w:tr>
      <w:tr w:rsidR="000D5E57" w:rsidRPr="008B238E" w:rsidTr="00B80384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0D5E57" w:rsidRPr="008B238E" w:rsidRDefault="000D5E57" w:rsidP="000D5E5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B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lu-ray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lezers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0D5E57" w:rsidRPr="008B238E" w:rsidRDefault="000D5E57" w:rsidP="000D5E5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Power Supplies</w:t>
            </w:r>
          </w:p>
        </w:tc>
        <w:tc>
          <w:tcPr>
            <w:tcW w:w="3118" w:type="dxa"/>
          </w:tcPr>
          <w:p w:rsidR="000D5E57" w:rsidRDefault="000D5E57" w:rsidP="000D5E5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O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nderdelen van computer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s/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laptops</w:t>
            </w:r>
          </w:p>
        </w:tc>
      </w:tr>
    </w:tbl>
    <w:p w:rsidR="00B80384" w:rsidRDefault="00B80384" w:rsidP="008B238E">
      <w:r>
        <w:br/>
        <w:t>Gebruikt u ook originele toners en tonerflessen in uw bedrijf? Laat de lege stuks ophalen door Recyca ten voordele van onze school. Ook inkjets zijn meer dan welkom</w:t>
      </w:r>
      <w:r w:rsidR="00863DC3">
        <w:t>, hiervan mogen</w:t>
      </w:r>
      <w:r>
        <w:t xml:space="preserve"> zowel de originele cartridges als de huismerken. </w:t>
      </w:r>
      <w:r>
        <w:tab/>
      </w:r>
      <w:r>
        <w:br/>
      </w:r>
      <w:r>
        <w:tab/>
      </w:r>
      <w:r>
        <w:tab/>
      </w:r>
    </w:p>
    <w:p w:rsidR="00167EA4" w:rsidRDefault="00167EA4" w:rsidP="00167EA4">
      <w:r>
        <w:br w:type="page"/>
      </w:r>
    </w:p>
    <w:p w:rsidR="004A02D7" w:rsidRDefault="008B238E" w:rsidP="008B238E">
      <w:pPr>
        <w:pStyle w:val="Kop2"/>
      </w:pPr>
      <w:r w:rsidRPr="004A02D7">
        <w:rPr>
          <w:rFonts w:asciiTheme="minorHAnsi" w:hAnsiTheme="minorHAnsi"/>
          <w:b/>
          <w:bCs/>
          <w:u w:val="single"/>
        </w:rPr>
        <w:lastRenderedPageBreak/>
        <w:t>Wat niet?</w:t>
      </w:r>
      <w:r w:rsidRPr="008B238E">
        <w:t xml:space="preserve"> </w:t>
      </w:r>
    </w:p>
    <w:p w:rsidR="00F24D38" w:rsidRDefault="004A02D7" w:rsidP="00F24D38">
      <w:pPr>
        <w:pStyle w:val="Kop2"/>
        <w:rPr>
          <w:rFonts w:asciiTheme="minorHAnsi" w:hAnsiTheme="minorHAnsi"/>
          <w:sz w:val="22"/>
          <w:szCs w:val="22"/>
        </w:rPr>
      </w:pPr>
      <w:r w:rsidRPr="004A02D7">
        <w:rPr>
          <w:rFonts w:asciiTheme="minorHAnsi" w:hAnsiTheme="minorHAnsi"/>
          <w:sz w:val="22"/>
          <w:szCs w:val="22"/>
        </w:rPr>
        <w:t>Alle e</w:t>
      </w:r>
      <w:r w:rsidR="008B238E" w:rsidRPr="004A02D7">
        <w:rPr>
          <w:rFonts w:asciiTheme="minorHAnsi" w:hAnsiTheme="minorHAnsi"/>
          <w:sz w:val="22"/>
          <w:szCs w:val="22"/>
        </w:rPr>
        <w:t>lektrisch en elektronisch afval groter dan 25 cm</w:t>
      </w:r>
      <w:r w:rsidRPr="004A02D7">
        <w:rPr>
          <w:rFonts w:asciiTheme="minorHAnsi" w:hAnsiTheme="minorHAnsi"/>
          <w:sz w:val="22"/>
          <w:szCs w:val="22"/>
        </w:rPr>
        <w:t xml:space="preserve"> of met veel plastic</w:t>
      </w:r>
      <w:r w:rsidR="00F24D38">
        <w:rPr>
          <w:rFonts w:asciiTheme="minorHAnsi" w:hAnsiTheme="minorHAnsi"/>
          <w:sz w:val="22"/>
          <w:szCs w:val="22"/>
        </w:rPr>
        <w:t xml:space="preserve"> zoals:</w:t>
      </w:r>
      <w:r>
        <w:rPr>
          <w:rFonts w:asciiTheme="minorHAnsi" w:hAnsiTheme="minorHAnsi"/>
          <w:sz w:val="22"/>
          <w:szCs w:val="22"/>
        </w:rPr>
        <w:br/>
      </w:r>
      <w:r w:rsidR="0055122D" w:rsidRPr="004A02D7">
        <w:rPr>
          <w:rFonts w:asciiTheme="minorHAnsi" w:hAnsiTheme="minorHAnsi"/>
          <w:sz w:val="22"/>
          <w:szCs w:val="22"/>
        </w:rPr>
        <w:t xml:space="preserve">schermen, printers, kopieerapparaten, </w:t>
      </w:r>
      <w:r>
        <w:rPr>
          <w:rFonts w:asciiTheme="minorHAnsi" w:hAnsiTheme="minorHAnsi"/>
          <w:sz w:val="22"/>
          <w:szCs w:val="22"/>
        </w:rPr>
        <w:t>toetsenborden, muizen, telefoons, luidsprekers, huishoudelektro,</w:t>
      </w:r>
      <w:r w:rsidR="0055122D" w:rsidRPr="004A02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  <w:r w:rsidR="0055122D" w:rsidRPr="004A02D7">
        <w:rPr>
          <w:rFonts w:asciiTheme="minorHAnsi" w:hAnsiTheme="minorHAnsi"/>
          <w:sz w:val="22"/>
          <w:szCs w:val="22"/>
        </w:rPr>
        <w:t>.. Deze materialen haalt Recyca niet</w:t>
      </w:r>
      <w:r>
        <w:rPr>
          <w:rFonts w:asciiTheme="minorHAnsi" w:hAnsiTheme="minorHAnsi"/>
          <w:sz w:val="22"/>
          <w:szCs w:val="22"/>
        </w:rPr>
        <w:t xml:space="preserve"> gratis</w:t>
      </w:r>
      <w:r w:rsidR="0055122D" w:rsidRPr="004A02D7">
        <w:rPr>
          <w:rFonts w:asciiTheme="minorHAnsi" w:hAnsiTheme="minorHAnsi"/>
          <w:sz w:val="22"/>
          <w:szCs w:val="22"/>
        </w:rPr>
        <w:t xml:space="preserve"> op.</w:t>
      </w:r>
    </w:p>
    <w:p w:rsidR="00C07240" w:rsidRPr="00F24D38" w:rsidRDefault="00C07240" w:rsidP="00F24D38">
      <w:pPr>
        <w:pStyle w:val="Kop2"/>
        <w:rPr>
          <w:rFonts w:asciiTheme="minorHAnsi" w:hAnsiTheme="minorHAnsi"/>
          <w:sz w:val="22"/>
          <w:szCs w:val="22"/>
        </w:rPr>
      </w:pPr>
      <w:r w:rsidRPr="00F24D38">
        <w:rPr>
          <w:rFonts w:asciiTheme="minorHAnsi" w:hAnsiTheme="minorHAnsi"/>
          <w:sz w:val="22"/>
          <w:szCs w:val="22"/>
        </w:rPr>
        <w:t xml:space="preserve">Lees meer op </w:t>
      </w:r>
      <w:r w:rsidR="00257D95">
        <w:rPr>
          <w:rFonts w:asciiTheme="minorHAnsi" w:hAnsiTheme="minorHAnsi"/>
          <w:b/>
          <w:bCs/>
          <w:sz w:val="22"/>
          <w:szCs w:val="22"/>
        </w:rPr>
        <w:t>www.recyca.be</w:t>
      </w:r>
      <w:r w:rsidRPr="00F24D38">
        <w:rPr>
          <w:rFonts w:asciiTheme="minorHAnsi" w:hAnsiTheme="minorHAnsi"/>
          <w:sz w:val="22"/>
          <w:szCs w:val="22"/>
        </w:rPr>
        <w:t>.</w:t>
      </w:r>
    </w:p>
    <w:p w:rsidR="001323D0" w:rsidRDefault="00F24D38" w:rsidP="004A02D7">
      <w:pPr>
        <w:pStyle w:val="Kop2"/>
        <w:rPr>
          <w:rFonts w:asciiTheme="minorHAnsi" w:hAnsiTheme="minorHAnsi"/>
          <w:sz w:val="22"/>
          <w:szCs w:val="22"/>
        </w:rPr>
      </w:pPr>
      <w:r>
        <w:br/>
      </w:r>
      <w:r w:rsidR="0055122D">
        <w:t>Steun onze school en schrijf uw bedrijf in op</w:t>
      </w:r>
      <w:r w:rsidR="0055122D" w:rsidRPr="004A02D7">
        <w:rPr>
          <w:b/>
          <w:bCs/>
        </w:rPr>
        <w:t xml:space="preserve"> </w:t>
      </w:r>
      <w:hyperlink r:id="rId10" w:history="1">
        <w:r w:rsidR="004A02D7" w:rsidRPr="004A02D7">
          <w:rPr>
            <w:rStyle w:val="Hyperlink"/>
            <w:b/>
            <w:bCs/>
            <w:color w:val="auto"/>
            <w:u w:val="none"/>
          </w:rPr>
          <w:t>www.recyca.be</w:t>
        </w:r>
      </w:hyperlink>
      <w:r w:rsidR="004A02D7">
        <w:t>!</w:t>
      </w:r>
      <w:r w:rsidR="004A02D7">
        <w:br/>
      </w:r>
      <w:r w:rsidR="001323D0" w:rsidRPr="004A02D7">
        <w:rPr>
          <w:rFonts w:asciiTheme="minorHAnsi" w:hAnsiTheme="minorHAnsi"/>
          <w:sz w:val="22"/>
          <w:szCs w:val="22"/>
        </w:rPr>
        <w:t xml:space="preserve">Op de </w:t>
      </w:r>
      <w:r w:rsidR="00855F69">
        <w:rPr>
          <w:rFonts w:asciiTheme="minorHAnsi" w:hAnsiTheme="minorHAnsi"/>
          <w:sz w:val="22"/>
          <w:szCs w:val="22"/>
        </w:rPr>
        <w:t>inschrijf</w:t>
      </w:r>
      <w:r w:rsidR="001323D0" w:rsidRPr="004A02D7">
        <w:rPr>
          <w:rFonts w:asciiTheme="minorHAnsi" w:hAnsiTheme="minorHAnsi"/>
          <w:sz w:val="22"/>
          <w:szCs w:val="22"/>
        </w:rPr>
        <w:t>pagina kan u een goed doel naar keuze aanduiden: geef daar de naam van onze school op.</w:t>
      </w:r>
    </w:p>
    <w:p w:rsidR="004A02D7" w:rsidRPr="004A02D7" w:rsidRDefault="004A02D7" w:rsidP="004A02D7">
      <w:r>
        <w:t xml:space="preserve">Voor meer info kan u steeds </w:t>
      </w:r>
      <w:r w:rsidR="00F24D38">
        <w:t>terecht bij Recyca op 03/380.00.10 of backoffice@recyca.be.</w:t>
      </w:r>
    </w:p>
    <w:p w:rsidR="007732A3" w:rsidRPr="007732A3" w:rsidRDefault="007732A3" w:rsidP="007732A3">
      <w:r>
        <w:t>Alvast bedankt voor uw hulp!</w:t>
      </w:r>
    </w:p>
    <w:p w:rsidR="00487A37" w:rsidRDefault="00487A37" w:rsidP="00A07CAB">
      <w:pPr>
        <w:tabs>
          <w:tab w:val="left" w:pos="2265"/>
        </w:tabs>
      </w:pPr>
    </w:p>
    <w:p w:rsidR="0013190A" w:rsidRPr="009D02AB" w:rsidRDefault="000E10CC" w:rsidP="00A97285">
      <w:pPr>
        <w:tabs>
          <w:tab w:val="left" w:pos="2265"/>
        </w:tabs>
      </w:pPr>
      <w:r>
        <w:t>Met vriendelijke groeten</w:t>
      </w:r>
      <w:r>
        <w:br/>
        <w:t>&lt; de school &gt;</w:t>
      </w:r>
      <w:bookmarkStart w:id="0" w:name="_GoBack"/>
      <w:bookmarkEnd w:id="0"/>
      <w:r w:rsidR="0013190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5E57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AAE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>Met jullie hulp maken we een grote kans om zoveel mogelijk te verdienen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>Met jullie hulp maken we een grote kans om zoveel mogelijk te verdienen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9D02AB" w:rsidSect="00AF434F">
      <w:footerReference w:type="default" r:id="rId11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09" w:rsidRDefault="00EA4009" w:rsidP="00A71048">
      <w:pPr>
        <w:spacing w:after="0" w:line="240" w:lineRule="auto"/>
      </w:pPr>
      <w:r>
        <w:separator/>
      </w:r>
    </w:p>
  </w:endnote>
  <w:endnote w:type="continuationSeparator" w:id="0">
    <w:p w:rsidR="00EA4009" w:rsidRDefault="00EA4009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29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257D95">
      <w:rPr>
        <w:b/>
        <w:bCs/>
        <w:color w:val="FFFFFF" w:themeColor="background1"/>
      </w:rPr>
      <w:t>www.recyca.be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0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257D95">
      <w:rPr>
        <w:b/>
        <w:bCs/>
        <w:noProof/>
        <w:color w:val="FFFFFF" w:themeColor="background1"/>
      </w:rPr>
      <w:t>www.recyca.be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09" w:rsidRDefault="00EA4009" w:rsidP="00A71048">
      <w:pPr>
        <w:spacing w:after="0" w:line="240" w:lineRule="auto"/>
      </w:pPr>
      <w:r>
        <w:separator/>
      </w:r>
    </w:p>
  </w:footnote>
  <w:footnote w:type="continuationSeparator" w:id="0">
    <w:p w:rsidR="00EA4009" w:rsidRDefault="00EA4009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D5E57"/>
    <w:rsid w:val="000E10CC"/>
    <w:rsid w:val="0013190A"/>
    <w:rsid w:val="001323D0"/>
    <w:rsid w:val="001656E2"/>
    <w:rsid w:val="00167EA4"/>
    <w:rsid w:val="001B0F49"/>
    <w:rsid w:val="001F341D"/>
    <w:rsid w:val="00200023"/>
    <w:rsid w:val="002368C9"/>
    <w:rsid w:val="00257D95"/>
    <w:rsid w:val="0026044C"/>
    <w:rsid w:val="002629D4"/>
    <w:rsid w:val="00276E51"/>
    <w:rsid w:val="0034391F"/>
    <w:rsid w:val="003A1C4B"/>
    <w:rsid w:val="003C0CD6"/>
    <w:rsid w:val="003F0C98"/>
    <w:rsid w:val="00425F1F"/>
    <w:rsid w:val="00487A37"/>
    <w:rsid w:val="004A02D7"/>
    <w:rsid w:val="0051467F"/>
    <w:rsid w:val="0055122D"/>
    <w:rsid w:val="005D46F5"/>
    <w:rsid w:val="006D1EDE"/>
    <w:rsid w:val="00711701"/>
    <w:rsid w:val="00720C4C"/>
    <w:rsid w:val="00753B16"/>
    <w:rsid w:val="007732A3"/>
    <w:rsid w:val="007E1781"/>
    <w:rsid w:val="00855F69"/>
    <w:rsid w:val="00863DC3"/>
    <w:rsid w:val="008B238E"/>
    <w:rsid w:val="008C32F5"/>
    <w:rsid w:val="00927320"/>
    <w:rsid w:val="009656D6"/>
    <w:rsid w:val="00981202"/>
    <w:rsid w:val="00983EED"/>
    <w:rsid w:val="009A2568"/>
    <w:rsid w:val="009D02AB"/>
    <w:rsid w:val="009E58C8"/>
    <w:rsid w:val="00A07CAB"/>
    <w:rsid w:val="00A52222"/>
    <w:rsid w:val="00A6643A"/>
    <w:rsid w:val="00A71048"/>
    <w:rsid w:val="00A97285"/>
    <w:rsid w:val="00AF434F"/>
    <w:rsid w:val="00B03490"/>
    <w:rsid w:val="00B80384"/>
    <w:rsid w:val="00B859C9"/>
    <w:rsid w:val="00BD20B9"/>
    <w:rsid w:val="00BD599E"/>
    <w:rsid w:val="00BD68A1"/>
    <w:rsid w:val="00C07240"/>
    <w:rsid w:val="00C23C4F"/>
    <w:rsid w:val="00C75B9B"/>
    <w:rsid w:val="00C9258C"/>
    <w:rsid w:val="00D7383A"/>
    <w:rsid w:val="00E57630"/>
    <w:rsid w:val="00EA4009"/>
    <w:rsid w:val="00EE752B"/>
    <w:rsid w:val="00EF42CA"/>
    <w:rsid w:val="00EF4DB5"/>
    <w:rsid w:val="00F24D38"/>
    <w:rsid w:val="00F768FA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02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recyca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482B-6E28-4693-A787-989CA15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3</cp:revision>
  <cp:lastPrinted>2021-08-27T09:06:00Z</cp:lastPrinted>
  <dcterms:created xsi:type="dcterms:W3CDTF">2021-09-16T07:27:00Z</dcterms:created>
  <dcterms:modified xsi:type="dcterms:W3CDTF">2021-09-16T08:29:00Z</dcterms:modified>
</cp:coreProperties>
</file>